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03" w:rsidRDefault="00E34403" w:rsidP="00A0506A">
      <w:pPr>
        <w:jc w:val="center"/>
        <w:rPr>
          <w:b/>
        </w:rPr>
      </w:pPr>
      <w:r w:rsidRPr="00E34403">
        <w:rPr>
          <w:b/>
          <w:noProof/>
        </w:rPr>
        <w:drawing>
          <wp:inline distT="0" distB="0" distL="0" distR="0">
            <wp:extent cx="756000" cy="94500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945000"/>
                    </a:xfrm>
                    <a:prstGeom prst="rect">
                      <a:avLst/>
                    </a:prstGeom>
                    <a:noFill/>
                    <a:ln>
                      <a:noFill/>
                    </a:ln>
                  </pic:spPr>
                </pic:pic>
              </a:graphicData>
            </a:graphic>
          </wp:inline>
        </w:drawing>
      </w:r>
    </w:p>
    <w:p w:rsidR="00932870" w:rsidRPr="00A6743D" w:rsidRDefault="00932870" w:rsidP="00932870">
      <w:pPr>
        <w:jc w:val="center"/>
        <w:outlineLvl w:val="0"/>
        <w:rPr>
          <w:b/>
        </w:rPr>
      </w:pPr>
      <w:r w:rsidRPr="00A6743D">
        <w:rPr>
          <w:b/>
        </w:rPr>
        <w:t>РОССИЙСКАЯ ФЕДЕРАЦИЯ</w:t>
      </w:r>
    </w:p>
    <w:p w:rsidR="00932870" w:rsidRPr="00A6743D" w:rsidRDefault="00932870" w:rsidP="00932870">
      <w:pPr>
        <w:jc w:val="center"/>
        <w:outlineLvl w:val="0"/>
        <w:rPr>
          <w:b/>
        </w:rPr>
      </w:pPr>
      <w:r w:rsidRPr="00A6743D">
        <w:rPr>
          <w:b/>
        </w:rPr>
        <w:t>ИРКУТСКАЯ ОБЛАСТЬ</w:t>
      </w:r>
    </w:p>
    <w:p w:rsidR="00932870" w:rsidRPr="00A6743D" w:rsidRDefault="00932870" w:rsidP="00932870">
      <w:pPr>
        <w:jc w:val="center"/>
        <w:rPr>
          <w:b/>
        </w:rPr>
      </w:pPr>
    </w:p>
    <w:p w:rsidR="00932870" w:rsidRPr="00A6743D" w:rsidRDefault="00932870" w:rsidP="00932870">
      <w:pPr>
        <w:jc w:val="center"/>
        <w:outlineLvl w:val="0"/>
        <w:rPr>
          <w:b/>
        </w:rPr>
      </w:pPr>
      <w:r w:rsidRPr="00A6743D">
        <w:rPr>
          <w:b/>
        </w:rPr>
        <w:t>АДМИНИСТРАЦИЯ МУНИЦИПАЛЬНОГО ОБРАЗОВАНИЯ</w:t>
      </w:r>
    </w:p>
    <w:p w:rsidR="00932870" w:rsidRPr="00A6743D" w:rsidRDefault="00932870" w:rsidP="00932870">
      <w:pPr>
        <w:jc w:val="center"/>
        <w:outlineLvl w:val="0"/>
        <w:rPr>
          <w:b/>
        </w:rPr>
      </w:pPr>
      <w:r w:rsidRPr="00A6743D">
        <w:rPr>
          <w:b/>
        </w:rPr>
        <w:t>КУЙТУНСКИЙ РАЙОН</w:t>
      </w:r>
    </w:p>
    <w:p w:rsidR="00932870" w:rsidRPr="00A6743D" w:rsidRDefault="00932870" w:rsidP="00932870">
      <w:pPr>
        <w:rPr>
          <w:b/>
        </w:rPr>
      </w:pPr>
    </w:p>
    <w:p w:rsidR="00932870" w:rsidRPr="00A6743D" w:rsidRDefault="00255E64" w:rsidP="00932870">
      <w:pPr>
        <w:jc w:val="center"/>
        <w:outlineLvl w:val="0"/>
        <w:rPr>
          <w:b/>
        </w:rPr>
      </w:pPr>
      <w:r w:rsidRPr="00A6743D">
        <w:rPr>
          <w:b/>
        </w:rPr>
        <w:t xml:space="preserve">П О С Т А Н О В Л Е Н И Е </w:t>
      </w:r>
    </w:p>
    <w:p w:rsidR="00932870" w:rsidRPr="00A6743D" w:rsidRDefault="00932870" w:rsidP="00932870">
      <w:pPr>
        <w:rPr>
          <w:b/>
        </w:rPr>
      </w:pPr>
      <w:r w:rsidRPr="00A6743D">
        <w:rPr>
          <w:b/>
        </w:rPr>
        <w:t xml:space="preserve">     </w:t>
      </w:r>
      <w:r w:rsidRPr="00A6743D">
        <w:t xml:space="preserve">   </w:t>
      </w:r>
    </w:p>
    <w:p w:rsidR="00932870" w:rsidRPr="00A6743D" w:rsidRDefault="00932870" w:rsidP="00932870">
      <w:pPr>
        <w:rPr>
          <w:u w:val="single"/>
        </w:rPr>
      </w:pPr>
      <w:r w:rsidRPr="00A6743D">
        <w:t>«</w:t>
      </w:r>
      <w:r w:rsidR="00BE1AD7">
        <w:t>30</w:t>
      </w:r>
      <w:r w:rsidRPr="00A6743D">
        <w:t>»</w:t>
      </w:r>
      <w:r w:rsidR="00DB79BF" w:rsidRPr="00A6743D">
        <w:t xml:space="preserve"> </w:t>
      </w:r>
      <w:r w:rsidR="00BE1AD7">
        <w:t>декабря</w:t>
      </w:r>
      <w:r w:rsidR="00DB79BF" w:rsidRPr="00A6743D">
        <w:t xml:space="preserve"> </w:t>
      </w:r>
      <w:r w:rsidRPr="00A6743D">
        <w:t>20</w:t>
      </w:r>
      <w:r w:rsidR="00A4073B">
        <w:t>19</w:t>
      </w:r>
      <w:r w:rsidRPr="00A6743D">
        <w:t xml:space="preserve"> г.                </w:t>
      </w:r>
      <w:r w:rsidR="00DB79BF" w:rsidRPr="00A6743D">
        <w:t xml:space="preserve">       </w:t>
      </w:r>
      <w:r w:rsidRPr="00A6743D">
        <w:t xml:space="preserve"> </w:t>
      </w:r>
      <w:r w:rsidR="009D567B" w:rsidRPr="00A6743D">
        <w:t xml:space="preserve">     </w:t>
      </w:r>
      <w:r w:rsidRPr="00A6743D">
        <w:t xml:space="preserve"> р.п. Куйтун       </w:t>
      </w:r>
      <w:r w:rsidR="00CC70D7" w:rsidRPr="00A6743D">
        <w:t xml:space="preserve">                       </w:t>
      </w:r>
      <w:r w:rsidRPr="00A6743D">
        <w:t xml:space="preserve">   </w:t>
      </w:r>
      <w:r w:rsidR="00CC70D7" w:rsidRPr="00A6743D">
        <w:t xml:space="preserve">              </w:t>
      </w:r>
      <w:r w:rsidRPr="00A6743D">
        <w:t xml:space="preserve">   № </w:t>
      </w:r>
      <w:r w:rsidR="00BE1AD7">
        <w:t>1142-п</w:t>
      </w:r>
    </w:p>
    <w:p w:rsidR="00932870" w:rsidRPr="00A6743D" w:rsidRDefault="00932870" w:rsidP="00932870"/>
    <w:p w:rsidR="00A4073B" w:rsidRDefault="00A4073B" w:rsidP="00DC63D4">
      <w:pPr>
        <w:jc w:val="both"/>
      </w:pPr>
    </w:p>
    <w:p w:rsidR="00E67D7C" w:rsidRPr="00A6743D" w:rsidRDefault="00E67D7C" w:rsidP="00C261CA">
      <w:pPr>
        <w:ind w:firstLine="567"/>
        <w:jc w:val="both"/>
        <w:rPr>
          <w:bCs/>
        </w:rPr>
      </w:pPr>
      <w:r w:rsidRPr="00A6743D">
        <w:t>О</w:t>
      </w:r>
      <w:r w:rsidR="00390362" w:rsidRPr="00A6743D">
        <w:t xml:space="preserve">б </w:t>
      </w:r>
      <w:r w:rsidR="00DC63D4">
        <w:t>утверждении Положения «О единой дежурно-диспетчерской службе отдела</w:t>
      </w:r>
      <w:r w:rsidR="00390362" w:rsidRPr="00A6743D">
        <w:t xml:space="preserve"> по гражданской обороне</w:t>
      </w:r>
      <w:r w:rsidR="00DC63D4">
        <w:t>,</w:t>
      </w:r>
      <w:r w:rsidR="002A2F1D" w:rsidRPr="00A6743D">
        <w:t xml:space="preserve"> чрезвычайным</w:t>
      </w:r>
      <w:r w:rsidR="00DC63D4">
        <w:t xml:space="preserve"> </w:t>
      </w:r>
      <w:r w:rsidR="002A2F1D" w:rsidRPr="00A6743D">
        <w:t>ситуациям</w:t>
      </w:r>
      <w:r w:rsidRPr="00A6743D">
        <w:t xml:space="preserve"> </w:t>
      </w:r>
      <w:r w:rsidR="002A2F1D" w:rsidRPr="00A6743D">
        <w:t>а</w:t>
      </w:r>
      <w:r w:rsidR="00390362" w:rsidRPr="00A6743D">
        <w:t>дминистрации</w:t>
      </w:r>
      <w:r w:rsidR="002A2F1D" w:rsidRPr="00A6743D">
        <w:t xml:space="preserve"> </w:t>
      </w:r>
      <w:r w:rsidRPr="00A6743D">
        <w:rPr>
          <w:bCs/>
        </w:rPr>
        <w:t>муниципального</w:t>
      </w:r>
      <w:r w:rsidR="00A0506A">
        <w:rPr>
          <w:bCs/>
        </w:rPr>
        <w:t xml:space="preserve"> </w:t>
      </w:r>
      <w:r w:rsidRPr="00A6743D">
        <w:rPr>
          <w:bCs/>
        </w:rPr>
        <w:t xml:space="preserve">образования Куйтунский район </w:t>
      </w:r>
    </w:p>
    <w:p w:rsidR="00CC70D7" w:rsidRPr="00A6743D" w:rsidRDefault="00DB79BF" w:rsidP="00371CFD">
      <w:pPr>
        <w:jc w:val="both"/>
      </w:pPr>
      <w:r w:rsidRPr="00A6743D">
        <w:t xml:space="preserve">          </w:t>
      </w:r>
    </w:p>
    <w:p w:rsidR="00DD172D" w:rsidRPr="00A6743D" w:rsidRDefault="00932870" w:rsidP="004E0ED7">
      <w:pPr>
        <w:pStyle w:val="1"/>
        <w:spacing w:before="0" w:beforeAutospacing="0" w:after="0" w:afterAutospacing="0"/>
        <w:jc w:val="both"/>
        <w:rPr>
          <w:b w:val="0"/>
          <w:sz w:val="24"/>
          <w:szCs w:val="24"/>
        </w:rPr>
      </w:pPr>
      <w:r w:rsidRPr="00A6743D">
        <w:rPr>
          <w:b w:val="0"/>
          <w:sz w:val="24"/>
          <w:szCs w:val="24"/>
        </w:rPr>
        <w:t xml:space="preserve">    </w:t>
      </w:r>
      <w:r w:rsidR="00D42671" w:rsidRPr="00A6743D">
        <w:rPr>
          <w:b w:val="0"/>
          <w:sz w:val="24"/>
          <w:szCs w:val="24"/>
        </w:rPr>
        <w:t xml:space="preserve">      </w:t>
      </w:r>
      <w:r w:rsidR="000F03D5" w:rsidRPr="00A6743D">
        <w:rPr>
          <w:b w:val="0"/>
          <w:sz w:val="24"/>
          <w:szCs w:val="24"/>
        </w:rPr>
        <w:t>В соответствии с</w:t>
      </w:r>
      <w:r w:rsidR="00DC63D4">
        <w:rPr>
          <w:b w:val="0"/>
          <w:sz w:val="24"/>
          <w:szCs w:val="24"/>
        </w:rPr>
        <w:t xml:space="preserve"> ф</w:t>
      </w:r>
      <w:r w:rsidR="00371CFD" w:rsidRPr="00A6743D">
        <w:rPr>
          <w:b w:val="0"/>
          <w:sz w:val="24"/>
          <w:szCs w:val="24"/>
        </w:rPr>
        <w:t>едеральным законом от 06.10.2003</w:t>
      </w:r>
      <w:r w:rsidR="00DC63D4">
        <w:rPr>
          <w:b w:val="0"/>
          <w:sz w:val="24"/>
          <w:szCs w:val="24"/>
        </w:rPr>
        <w:t xml:space="preserve"> г</w:t>
      </w:r>
      <w:r w:rsidR="00371CFD" w:rsidRPr="00A6743D">
        <w:rPr>
          <w:b w:val="0"/>
          <w:sz w:val="24"/>
          <w:szCs w:val="24"/>
        </w:rPr>
        <w:t xml:space="preserve">. № 131-ФЗ «Об общих принципах организации местного самоуправления в Российской Федерации», </w:t>
      </w:r>
      <w:r w:rsidR="00DC63D4">
        <w:rPr>
          <w:b w:val="0"/>
          <w:sz w:val="24"/>
          <w:szCs w:val="24"/>
        </w:rPr>
        <w:t>ф</w:t>
      </w:r>
      <w:r w:rsidR="00255E64" w:rsidRPr="00A6743D">
        <w:rPr>
          <w:b w:val="0"/>
          <w:sz w:val="24"/>
          <w:szCs w:val="24"/>
        </w:rPr>
        <w:t>едеральн</w:t>
      </w:r>
      <w:r w:rsidR="00371CFD" w:rsidRPr="00A6743D">
        <w:rPr>
          <w:b w:val="0"/>
          <w:sz w:val="24"/>
          <w:szCs w:val="24"/>
        </w:rPr>
        <w:t>ым законом</w:t>
      </w:r>
      <w:r w:rsidR="00255E64" w:rsidRPr="00A6743D">
        <w:rPr>
          <w:b w:val="0"/>
          <w:sz w:val="24"/>
          <w:szCs w:val="24"/>
        </w:rPr>
        <w:t xml:space="preserve"> от 21.12.1994</w:t>
      </w:r>
      <w:r w:rsidR="00DC63D4">
        <w:rPr>
          <w:b w:val="0"/>
          <w:sz w:val="24"/>
          <w:szCs w:val="24"/>
        </w:rPr>
        <w:t xml:space="preserve"> г</w:t>
      </w:r>
      <w:r w:rsidR="00255E64" w:rsidRPr="00A6743D">
        <w:rPr>
          <w:b w:val="0"/>
          <w:sz w:val="24"/>
          <w:szCs w:val="24"/>
        </w:rPr>
        <w:t>. № 68-ФЗ «О защите населения и территорий от чрезвычайных ситуаций природного и техногенного характера»,</w:t>
      </w:r>
      <w:r w:rsidR="002A2F1D" w:rsidRPr="00A6743D">
        <w:rPr>
          <w:b w:val="0"/>
          <w:sz w:val="24"/>
          <w:szCs w:val="24"/>
        </w:rPr>
        <w:t xml:space="preserve"> </w:t>
      </w:r>
      <w:r w:rsidR="00DC63D4">
        <w:rPr>
          <w:b w:val="0"/>
          <w:sz w:val="24"/>
          <w:szCs w:val="24"/>
        </w:rPr>
        <w:t>постановлением Правительства Российской Федерации</w:t>
      </w:r>
      <w:r w:rsidR="00371CFD" w:rsidRPr="00A6743D">
        <w:rPr>
          <w:b w:val="0"/>
          <w:sz w:val="24"/>
          <w:szCs w:val="24"/>
        </w:rPr>
        <w:t xml:space="preserve"> </w:t>
      </w:r>
      <w:r w:rsidR="00371CFD" w:rsidRPr="00A6743D">
        <w:rPr>
          <w:rStyle w:val="apple-converted-space"/>
          <w:b w:val="0"/>
          <w:bCs w:val="0"/>
          <w:color w:val="000080"/>
          <w:sz w:val="24"/>
          <w:szCs w:val="24"/>
        </w:rPr>
        <w:t> </w:t>
      </w:r>
      <w:r w:rsidR="00371CFD" w:rsidRPr="00A6743D">
        <w:rPr>
          <w:rStyle w:val="apple-converted-space"/>
          <w:b w:val="0"/>
          <w:bCs w:val="0"/>
          <w:color w:val="000000" w:themeColor="text1"/>
          <w:sz w:val="24"/>
          <w:szCs w:val="24"/>
        </w:rPr>
        <w:t xml:space="preserve">«О </w:t>
      </w:r>
      <w:r w:rsidR="00371CFD" w:rsidRPr="00A6743D">
        <w:rPr>
          <w:rStyle w:val="apple-style-span"/>
          <w:b w:val="0"/>
          <w:bCs w:val="0"/>
          <w:color w:val="000000" w:themeColor="text1"/>
          <w:sz w:val="24"/>
          <w:szCs w:val="24"/>
        </w:rPr>
        <w:t xml:space="preserve">единой государственной системе предупреждения и ликвидации чрезвычайных ситуаций», утвержденным </w:t>
      </w:r>
      <w:r w:rsidR="00371CFD" w:rsidRPr="00A6743D">
        <w:rPr>
          <w:b w:val="0"/>
          <w:sz w:val="24"/>
          <w:szCs w:val="24"/>
        </w:rPr>
        <w:t>п</w:t>
      </w:r>
      <w:r w:rsidR="00371CFD" w:rsidRPr="00A6743D">
        <w:rPr>
          <w:b w:val="0"/>
          <w:color w:val="000000" w:themeColor="text1"/>
          <w:sz w:val="24"/>
          <w:szCs w:val="24"/>
        </w:rPr>
        <w:t>остановление</w:t>
      </w:r>
      <w:r w:rsidR="00DC63D4">
        <w:rPr>
          <w:b w:val="0"/>
          <w:color w:val="000000" w:themeColor="text1"/>
          <w:sz w:val="24"/>
          <w:szCs w:val="24"/>
        </w:rPr>
        <w:t>м Правительства РФ от 30.12.2003 г. №</w:t>
      </w:r>
      <w:r w:rsidR="00D52187">
        <w:rPr>
          <w:b w:val="0"/>
          <w:color w:val="000000" w:themeColor="text1"/>
          <w:sz w:val="24"/>
          <w:szCs w:val="24"/>
        </w:rPr>
        <w:t xml:space="preserve"> 794 «</w:t>
      </w:r>
      <w:r w:rsidR="00371CFD" w:rsidRPr="00A6743D">
        <w:rPr>
          <w:b w:val="0"/>
          <w:color w:val="000000" w:themeColor="text1"/>
          <w:sz w:val="24"/>
          <w:szCs w:val="24"/>
        </w:rPr>
        <w:t>О единой государственной системе</w:t>
      </w:r>
      <w:r w:rsidR="00A0506A">
        <w:rPr>
          <w:b w:val="0"/>
          <w:color w:val="000000" w:themeColor="text1"/>
          <w:sz w:val="24"/>
          <w:szCs w:val="24"/>
        </w:rPr>
        <w:t xml:space="preserve"> </w:t>
      </w:r>
      <w:r w:rsidR="00371CFD" w:rsidRPr="00A6743D">
        <w:rPr>
          <w:b w:val="0"/>
          <w:color w:val="000000" w:themeColor="text1"/>
          <w:sz w:val="24"/>
          <w:szCs w:val="24"/>
        </w:rPr>
        <w:t>предупреждения и ликвидации чрезвычайных</w:t>
      </w:r>
      <w:r w:rsidR="00D52187">
        <w:rPr>
          <w:b w:val="0"/>
          <w:color w:val="000000" w:themeColor="text1"/>
          <w:sz w:val="24"/>
          <w:szCs w:val="24"/>
        </w:rPr>
        <w:t xml:space="preserve"> ситуаций»</w:t>
      </w:r>
      <w:r w:rsidR="00371CFD" w:rsidRPr="00A6743D">
        <w:rPr>
          <w:b w:val="0"/>
          <w:color w:val="000000" w:themeColor="text1"/>
          <w:sz w:val="24"/>
          <w:szCs w:val="24"/>
        </w:rPr>
        <w:t>,</w:t>
      </w:r>
      <w:r w:rsidR="00DC63D4">
        <w:rPr>
          <w:b w:val="0"/>
          <w:color w:val="000000" w:themeColor="text1"/>
          <w:sz w:val="24"/>
          <w:szCs w:val="24"/>
        </w:rPr>
        <w:t xml:space="preserve"> национальным стандартом Российской Федерации ГОСТ Р 22.7.01-2016 «Безопасность в чрезвычайных ситуациях</w:t>
      </w:r>
      <w:r w:rsidR="003258A8">
        <w:rPr>
          <w:b w:val="0"/>
          <w:color w:val="000000" w:themeColor="text1"/>
          <w:sz w:val="24"/>
          <w:szCs w:val="24"/>
        </w:rPr>
        <w:t xml:space="preserve"> Единая дежурно-диспетчерская служба», руководствуясь</w:t>
      </w:r>
      <w:r w:rsidR="00371CFD" w:rsidRPr="00A6743D">
        <w:rPr>
          <w:b w:val="0"/>
          <w:color w:val="000000" w:themeColor="text1"/>
          <w:sz w:val="24"/>
          <w:szCs w:val="24"/>
        </w:rPr>
        <w:t xml:space="preserve"> </w:t>
      </w:r>
      <w:r w:rsidR="00A33B19">
        <w:rPr>
          <w:b w:val="0"/>
          <w:color w:val="000000" w:themeColor="text1"/>
          <w:sz w:val="24"/>
          <w:szCs w:val="24"/>
        </w:rPr>
        <w:t xml:space="preserve">ст. 37, 46 </w:t>
      </w:r>
      <w:r w:rsidR="00255E64" w:rsidRPr="00A6743D">
        <w:rPr>
          <w:b w:val="0"/>
          <w:sz w:val="24"/>
          <w:szCs w:val="24"/>
        </w:rPr>
        <w:t>Устав</w:t>
      </w:r>
      <w:r w:rsidR="00A33B19">
        <w:rPr>
          <w:b w:val="0"/>
          <w:sz w:val="24"/>
          <w:szCs w:val="24"/>
        </w:rPr>
        <w:t>а</w:t>
      </w:r>
      <w:r w:rsidR="00255E64" w:rsidRPr="00A6743D">
        <w:rPr>
          <w:b w:val="0"/>
          <w:sz w:val="24"/>
          <w:szCs w:val="24"/>
        </w:rPr>
        <w:t xml:space="preserve"> муниципального образования Куйтунский район, администрация муниципально</w:t>
      </w:r>
      <w:r w:rsidR="008C5920">
        <w:rPr>
          <w:b w:val="0"/>
          <w:sz w:val="24"/>
          <w:szCs w:val="24"/>
        </w:rPr>
        <w:t>го образования Куйтунский район</w:t>
      </w:r>
    </w:p>
    <w:p w:rsidR="004E0ED7" w:rsidRPr="00A6743D" w:rsidRDefault="004E0ED7" w:rsidP="004E0ED7">
      <w:pPr>
        <w:jc w:val="center"/>
      </w:pPr>
    </w:p>
    <w:p w:rsidR="00255E64" w:rsidRPr="00A6743D" w:rsidRDefault="00255E64" w:rsidP="004E0ED7">
      <w:pPr>
        <w:jc w:val="center"/>
      </w:pPr>
      <w:r w:rsidRPr="00A6743D">
        <w:t>П</w:t>
      </w:r>
      <w:r w:rsidR="00D42671" w:rsidRPr="00A6743D">
        <w:t xml:space="preserve"> </w:t>
      </w:r>
      <w:r w:rsidRPr="00A6743D">
        <w:t>О</w:t>
      </w:r>
      <w:r w:rsidR="00D42671" w:rsidRPr="00A6743D">
        <w:t xml:space="preserve"> </w:t>
      </w:r>
      <w:r w:rsidRPr="00A6743D">
        <w:t>С</w:t>
      </w:r>
      <w:r w:rsidR="00D42671" w:rsidRPr="00A6743D">
        <w:t xml:space="preserve"> </w:t>
      </w:r>
      <w:r w:rsidRPr="00A6743D">
        <w:t>Т</w:t>
      </w:r>
      <w:r w:rsidR="00D42671" w:rsidRPr="00A6743D">
        <w:t xml:space="preserve"> </w:t>
      </w:r>
      <w:r w:rsidRPr="00A6743D">
        <w:t>А</w:t>
      </w:r>
      <w:r w:rsidR="00D42671" w:rsidRPr="00A6743D">
        <w:t xml:space="preserve"> </w:t>
      </w:r>
      <w:r w:rsidRPr="00A6743D">
        <w:t>Н</w:t>
      </w:r>
      <w:r w:rsidR="00D42671" w:rsidRPr="00A6743D">
        <w:t xml:space="preserve"> </w:t>
      </w:r>
      <w:r w:rsidRPr="00A6743D">
        <w:t>О</w:t>
      </w:r>
      <w:r w:rsidR="00D42671" w:rsidRPr="00A6743D">
        <w:t xml:space="preserve"> </w:t>
      </w:r>
      <w:r w:rsidRPr="00A6743D">
        <w:t>В</w:t>
      </w:r>
      <w:r w:rsidR="00D42671" w:rsidRPr="00A6743D">
        <w:t xml:space="preserve"> </w:t>
      </w:r>
      <w:r w:rsidRPr="00A6743D">
        <w:t>Л</w:t>
      </w:r>
      <w:r w:rsidR="00D42671" w:rsidRPr="00A6743D">
        <w:t xml:space="preserve"> </w:t>
      </w:r>
      <w:r w:rsidRPr="00A6743D">
        <w:t>Я</w:t>
      </w:r>
      <w:r w:rsidR="00D42671" w:rsidRPr="00A6743D">
        <w:t xml:space="preserve"> </w:t>
      </w:r>
      <w:r w:rsidRPr="00A6743D">
        <w:t>Е</w:t>
      </w:r>
      <w:r w:rsidR="00D42671" w:rsidRPr="00A6743D">
        <w:t xml:space="preserve"> </w:t>
      </w:r>
      <w:r w:rsidRPr="00A6743D">
        <w:t>Т:</w:t>
      </w:r>
    </w:p>
    <w:p w:rsidR="00255E64" w:rsidRPr="00A6743D" w:rsidRDefault="00255E64" w:rsidP="004E0ED7">
      <w:pPr>
        <w:ind w:firstLine="284"/>
        <w:jc w:val="center"/>
      </w:pPr>
    </w:p>
    <w:p w:rsidR="004F7163" w:rsidRPr="00A6743D" w:rsidRDefault="00390362" w:rsidP="00E34403">
      <w:pPr>
        <w:ind w:firstLine="708"/>
        <w:jc w:val="both"/>
      </w:pPr>
      <w:r w:rsidRPr="00A6743D">
        <w:t xml:space="preserve">1. </w:t>
      </w:r>
      <w:r w:rsidR="003258A8">
        <w:t>Утвердить прилагаемое Положение «О единой дежурно-диспетчерской службе отдела</w:t>
      </w:r>
      <w:r w:rsidR="003258A8" w:rsidRPr="00A6743D">
        <w:t xml:space="preserve"> по гражданской обороне</w:t>
      </w:r>
      <w:r w:rsidR="003258A8">
        <w:t>,</w:t>
      </w:r>
      <w:r w:rsidR="003258A8" w:rsidRPr="00A6743D">
        <w:t xml:space="preserve"> чрезвычайным</w:t>
      </w:r>
      <w:r w:rsidR="003258A8">
        <w:t xml:space="preserve"> </w:t>
      </w:r>
      <w:r w:rsidR="003258A8" w:rsidRPr="00A6743D">
        <w:t>ситуациям</w:t>
      </w:r>
      <w:r w:rsidRPr="00A6743D">
        <w:t xml:space="preserve"> </w:t>
      </w:r>
      <w:r w:rsidRPr="00A6743D">
        <w:rPr>
          <w:bCs/>
        </w:rPr>
        <w:t xml:space="preserve">администрации </w:t>
      </w:r>
      <w:r w:rsidR="004F7163" w:rsidRPr="00A6743D">
        <w:rPr>
          <w:bCs/>
        </w:rPr>
        <w:t>муниципального образования Куйтунский район</w:t>
      </w:r>
      <w:r w:rsidR="00596BBB">
        <w:rPr>
          <w:bCs/>
        </w:rPr>
        <w:t xml:space="preserve"> (Приложение 1)</w:t>
      </w:r>
      <w:r w:rsidRPr="00A6743D">
        <w:rPr>
          <w:bCs/>
        </w:rPr>
        <w:t>.</w:t>
      </w:r>
    </w:p>
    <w:p w:rsidR="00EF12EE" w:rsidRPr="00A6743D" w:rsidRDefault="00390362" w:rsidP="00E34403">
      <w:pPr>
        <w:ind w:firstLine="708"/>
        <w:jc w:val="both"/>
        <w:rPr>
          <w:bCs/>
        </w:rPr>
      </w:pPr>
      <w:r w:rsidRPr="00A6743D">
        <w:t>2</w:t>
      </w:r>
      <w:r w:rsidR="000F03D5" w:rsidRPr="00A6743D">
        <w:t xml:space="preserve">. Утвердить </w:t>
      </w:r>
      <w:r w:rsidR="003258A8">
        <w:t>прилагаемую структуру единой дежурно-диспетчерской службы отдела по гражданской обороне, чрезвычайным ситуациям администрации муниципального образования Куйтунский район</w:t>
      </w:r>
      <w:r w:rsidR="00596BBB">
        <w:t xml:space="preserve"> (Приложение 2)</w:t>
      </w:r>
      <w:r w:rsidR="004E0ED7" w:rsidRPr="00A6743D">
        <w:rPr>
          <w:bCs/>
        </w:rPr>
        <w:t>.</w:t>
      </w:r>
    </w:p>
    <w:p w:rsidR="004F7163" w:rsidRDefault="00390362" w:rsidP="00A0506A">
      <w:pPr>
        <w:ind w:firstLine="708"/>
        <w:jc w:val="both"/>
      </w:pPr>
      <w:r w:rsidRPr="00A6743D">
        <w:rPr>
          <w:bCs/>
        </w:rPr>
        <w:t>3</w:t>
      </w:r>
      <w:r w:rsidR="004F7163" w:rsidRPr="00A6743D">
        <w:rPr>
          <w:bCs/>
        </w:rPr>
        <w:t xml:space="preserve">. Признать утратившим силу </w:t>
      </w:r>
      <w:r w:rsidR="00A4073B">
        <w:rPr>
          <w:bCs/>
        </w:rPr>
        <w:t>п</w:t>
      </w:r>
      <w:r w:rsidR="004F7163" w:rsidRPr="00A6743D">
        <w:rPr>
          <w:bCs/>
        </w:rPr>
        <w:t>остановление</w:t>
      </w:r>
      <w:r w:rsidRPr="00A6743D">
        <w:rPr>
          <w:bCs/>
        </w:rPr>
        <w:t xml:space="preserve"> </w:t>
      </w:r>
      <w:r w:rsidR="004F7163" w:rsidRPr="00A6743D">
        <w:rPr>
          <w:bCs/>
        </w:rPr>
        <w:t>администрации</w:t>
      </w:r>
      <w:r w:rsidR="003258A8">
        <w:rPr>
          <w:bCs/>
        </w:rPr>
        <w:t xml:space="preserve"> муниципального образования Куйтунский район от </w:t>
      </w:r>
      <w:r w:rsidR="00BC2BA6">
        <w:rPr>
          <w:bCs/>
        </w:rPr>
        <w:t>06.08.2015 года № 368</w:t>
      </w:r>
      <w:r w:rsidR="003258A8">
        <w:rPr>
          <w:bCs/>
        </w:rPr>
        <w:t>-п</w:t>
      </w:r>
      <w:r w:rsidR="004F7163" w:rsidRPr="00A6743D">
        <w:rPr>
          <w:bCs/>
        </w:rPr>
        <w:t xml:space="preserve"> </w:t>
      </w:r>
      <w:r w:rsidR="004F7163" w:rsidRPr="00A6743D">
        <w:t>«</w:t>
      </w:r>
      <w:r w:rsidR="003258A8" w:rsidRPr="00A6743D">
        <w:t xml:space="preserve">Об </w:t>
      </w:r>
      <w:r w:rsidR="003258A8">
        <w:t>утверждении Положения «О единой дежурно-диспетчерской службе отдела</w:t>
      </w:r>
      <w:r w:rsidR="003258A8" w:rsidRPr="00A6743D">
        <w:t xml:space="preserve"> по гражданской обороне</w:t>
      </w:r>
      <w:r w:rsidR="003258A8">
        <w:t>,</w:t>
      </w:r>
      <w:r w:rsidR="003258A8" w:rsidRPr="00A6743D">
        <w:t xml:space="preserve"> чрезвычайным</w:t>
      </w:r>
      <w:r w:rsidR="003258A8">
        <w:t xml:space="preserve"> </w:t>
      </w:r>
      <w:r w:rsidR="003258A8" w:rsidRPr="00A6743D">
        <w:t xml:space="preserve">ситуациям администрации </w:t>
      </w:r>
      <w:r w:rsidR="003258A8" w:rsidRPr="00A6743D">
        <w:rPr>
          <w:bCs/>
        </w:rPr>
        <w:t>муниципального</w:t>
      </w:r>
      <w:r w:rsidR="003258A8">
        <w:rPr>
          <w:bCs/>
        </w:rPr>
        <w:t xml:space="preserve"> </w:t>
      </w:r>
      <w:r w:rsidR="003258A8" w:rsidRPr="00A6743D">
        <w:rPr>
          <w:bCs/>
        </w:rPr>
        <w:t>образования Куйтунский район</w:t>
      </w:r>
      <w:r w:rsidR="004F7163" w:rsidRPr="00A6743D">
        <w:t>»</w:t>
      </w:r>
      <w:r w:rsidR="00A0506A">
        <w:t>»</w:t>
      </w:r>
      <w:r w:rsidR="004F7163" w:rsidRPr="00A6743D">
        <w:t>.</w:t>
      </w:r>
    </w:p>
    <w:p w:rsidR="00D9658A" w:rsidRDefault="00D9658A" w:rsidP="00A0506A">
      <w:pPr>
        <w:ind w:firstLine="708"/>
        <w:jc w:val="both"/>
      </w:pPr>
      <w:r>
        <w:t>4. Начальнику организационного отдела администрации муниципального образования Куйтунский район Рябиковой Т.А. разместить настоящее постановление на официальном сайте муниципального образования Куйтунский район в сети «Интернет»</w:t>
      </w:r>
      <w:r w:rsidR="00C261CA">
        <w:t xml:space="preserve">, внести информационную справку на сайте о признании постановления администрации муниципального образования Куйтунский район от </w:t>
      </w:r>
      <w:r w:rsidR="00C261CA">
        <w:rPr>
          <w:bCs/>
        </w:rPr>
        <w:t xml:space="preserve">06.08.2015 года № 368-п утратившим силу. </w:t>
      </w:r>
    </w:p>
    <w:p w:rsidR="00C261CA" w:rsidRDefault="00C261CA" w:rsidP="00A0506A">
      <w:pPr>
        <w:ind w:firstLine="708"/>
        <w:jc w:val="both"/>
      </w:pPr>
    </w:p>
    <w:p w:rsidR="00BC2BA6" w:rsidRDefault="00D9658A" w:rsidP="00BC2BA6">
      <w:pPr>
        <w:ind w:firstLine="708"/>
        <w:jc w:val="both"/>
        <w:rPr>
          <w:bCs/>
        </w:rPr>
      </w:pPr>
      <w:r>
        <w:rPr>
          <w:bCs/>
        </w:rPr>
        <w:lastRenderedPageBreak/>
        <w:t>5</w:t>
      </w:r>
      <w:r w:rsidR="004F7163" w:rsidRPr="00A6743D">
        <w:rPr>
          <w:bCs/>
        </w:rPr>
        <w:t xml:space="preserve">. </w:t>
      </w:r>
      <w:r w:rsidR="00C920EC">
        <w:rPr>
          <w:bCs/>
        </w:rPr>
        <w:t>Начальнику а</w:t>
      </w:r>
      <w:r w:rsidR="00C920EC">
        <w:t>рхивного отдела</w:t>
      </w:r>
      <w:r w:rsidR="004F7163" w:rsidRPr="00A6743D">
        <w:t xml:space="preserve"> администрации муниципального образования Куйтунский район </w:t>
      </w:r>
      <w:r w:rsidR="00C920EC">
        <w:t>Хужеевой Е.В.</w:t>
      </w:r>
      <w:r w:rsidR="004F7163" w:rsidRPr="00A6743D">
        <w:t xml:space="preserve"> внести информационную справку</w:t>
      </w:r>
      <w:r w:rsidR="00C920EC">
        <w:t xml:space="preserve"> в оригинал постановления от </w:t>
      </w:r>
      <w:r w:rsidR="00BC2BA6">
        <w:rPr>
          <w:bCs/>
        </w:rPr>
        <w:t>06.08.2015 года № 368-п</w:t>
      </w:r>
      <w:r w:rsidR="00BC2BA6" w:rsidRPr="00A6743D">
        <w:rPr>
          <w:bCs/>
        </w:rPr>
        <w:t xml:space="preserve"> </w:t>
      </w:r>
      <w:r w:rsidR="00BC2BA6">
        <w:rPr>
          <w:bCs/>
        </w:rPr>
        <w:t xml:space="preserve"> о признании утратившим силу.</w:t>
      </w:r>
    </w:p>
    <w:p w:rsidR="00AA09AC" w:rsidRDefault="00D9658A" w:rsidP="00BC2BA6">
      <w:pPr>
        <w:ind w:firstLine="708"/>
        <w:jc w:val="both"/>
        <w:rPr>
          <w:bCs/>
        </w:rPr>
      </w:pPr>
      <w:r>
        <w:rPr>
          <w:bCs/>
        </w:rPr>
        <w:t>6</w:t>
      </w:r>
      <w:r w:rsidR="00AA09AC">
        <w:rPr>
          <w:bCs/>
        </w:rPr>
        <w:t xml:space="preserve">. Настоящее постановление вступает в силу со дня его подписания. </w:t>
      </w:r>
    </w:p>
    <w:p w:rsidR="004F7163" w:rsidRDefault="00C261CA" w:rsidP="00BC2BA6">
      <w:pPr>
        <w:ind w:firstLine="708"/>
        <w:jc w:val="both"/>
      </w:pPr>
      <w:r>
        <w:rPr>
          <w:bCs/>
        </w:rPr>
        <w:t>7</w:t>
      </w:r>
      <w:r w:rsidR="004F7163" w:rsidRPr="00A6743D">
        <w:rPr>
          <w:bCs/>
        </w:rPr>
        <w:t xml:space="preserve">. </w:t>
      </w:r>
      <w:r w:rsidR="004F7163" w:rsidRPr="00A6743D">
        <w:t xml:space="preserve">Контроль за исполнением постановления </w:t>
      </w:r>
      <w:r w:rsidR="00D9658A">
        <w:t xml:space="preserve">возложить </w:t>
      </w:r>
    </w:p>
    <w:p w:rsidR="00D9658A" w:rsidRPr="00A6743D" w:rsidRDefault="00D9658A" w:rsidP="00BC2BA6">
      <w:pPr>
        <w:ind w:firstLine="708"/>
        <w:jc w:val="both"/>
      </w:pPr>
    </w:p>
    <w:p w:rsidR="004F7163" w:rsidRPr="00A6743D" w:rsidRDefault="004F7163" w:rsidP="004E0ED7">
      <w:pPr>
        <w:ind w:firstLine="709"/>
        <w:jc w:val="both"/>
        <w:rPr>
          <w:bCs/>
        </w:rPr>
      </w:pPr>
    </w:p>
    <w:p w:rsidR="00EF41E1" w:rsidRDefault="00EF41E1" w:rsidP="00FC4E97">
      <w:pPr>
        <w:jc w:val="both"/>
      </w:pPr>
      <w:r>
        <w:t>Исполняющий обязанности м</w:t>
      </w:r>
      <w:r w:rsidR="00FC4E97" w:rsidRPr="00A6743D">
        <w:t>эр</w:t>
      </w:r>
      <w:r>
        <w:t>а</w:t>
      </w:r>
      <w:r w:rsidR="00FC4E97" w:rsidRPr="00A6743D">
        <w:t xml:space="preserve"> </w:t>
      </w:r>
    </w:p>
    <w:p w:rsidR="00FC4E97" w:rsidRPr="00A6743D" w:rsidRDefault="00FC4E97" w:rsidP="00FC4E97">
      <w:pPr>
        <w:jc w:val="both"/>
      </w:pPr>
      <w:proofErr w:type="gramStart"/>
      <w:r w:rsidRPr="00A6743D">
        <w:t>муниципального</w:t>
      </w:r>
      <w:proofErr w:type="gramEnd"/>
      <w:r w:rsidRPr="00A6743D">
        <w:t xml:space="preserve"> образования </w:t>
      </w:r>
    </w:p>
    <w:p w:rsidR="00D35FEE" w:rsidRDefault="00CA5679" w:rsidP="00770E98">
      <w:pPr>
        <w:jc w:val="both"/>
      </w:pPr>
      <w:r w:rsidRPr="00A6743D">
        <w:t xml:space="preserve">Куйтунский район                                                </w:t>
      </w:r>
      <w:r w:rsidR="00D35FEE" w:rsidRPr="00A6743D">
        <w:t xml:space="preserve">            </w:t>
      </w:r>
      <w:r w:rsidRPr="00A6743D">
        <w:t xml:space="preserve">                       </w:t>
      </w:r>
      <w:r w:rsidR="00EF41E1">
        <w:t xml:space="preserve">         А.А. Непомнящий</w:t>
      </w:r>
    </w:p>
    <w:p w:rsidR="00AA09AC" w:rsidRDefault="00AA09AC" w:rsidP="00770E98">
      <w:pPr>
        <w:jc w:val="both"/>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C261CA" w:rsidRDefault="00C261CA" w:rsidP="00AA09AC">
      <w:pPr>
        <w:jc w:val="right"/>
      </w:pPr>
    </w:p>
    <w:p w:rsidR="00BC4019" w:rsidRPr="00C261CA" w:rsidRDefault="00BC4019" w:rsidP="00BC4019"/>
    <w:p w:rsidR="00BC4019" w:rsidRDefault="00BC4019" w:rsidP="00AA09AC">
      <w:pPr>
        <w:jc w:val="right"/>
      </w:pPr>
    </w:p>
    <w:p w:rsidR="00AA09AC" w:rsidRPr="00AA09AC" w:rsidRDefault="00AA09AC" w:rsidP="00AA09AC">
      <w:pPr>
        <w:jc w:val="right"/>
      </w:pPr>
      <w:r w:rsidRPr="00AA09AC">
        <w:t>Приложение 1</w:t>
      </w:r>
    </w:p>
    <w:p w:rsidR="00AA09AC" w:rsidRPr="00AA09AC" w:rsidRDefault="00AA09AC" w:rsidP="00AA09AC">
      <w:r w:rsidRPr="00AA09AC">
        <w:t xml:space="preserve">                                                                                                </w:t>
      </w:r>
      <w:proofErr w:type="gramStart"/>
      <w:r w:rsidRPr="00AA09AC">
        <w:t>к</w:t>
      </w:r>
      <w:proofErr w:type="gramEnd"/>
      <w:r w:rsidRPr="00AA09AC">
        <w:t xml:space="preserve"> постановлению администрации </w:t>
      </w:r>
    </w:p>
    <w:p w:rsidR="00AA09AC" w:rsidRPr="00AA09AC" w:rsidRDefault="00AA09AC" w:rsidP="00AA09AC">
      <w:pPr>
        <w:jc w:val="center"/>
      </w:pPr>
      <w:r w:rsidRPr="00AA09AC">
        <w:t xml:space="preserve">                                                                                       </w:t>
      </w:r>
      <w:proofErr w:type="gramStart"/>
      <w:r w:rsidRPr="00AA09AC">
        <w:t>муниципального</w:t>
      </w:r>
      <w:proofErr w:type="gramEnd"/>
      <w:r w:rsidRPr="00AA09AC">
        <w:t xml:space="preserve"> образования</w:t>
      </w:r>
    </w:p>
    <w:p w:rsidR="00AA09AC" w:rsidRPr="00AA09AC" w:rsidRDefault="00AA09AC" w:rsidP="00AA09AC">
      <w:r w:rsidRPr="00AA09AC">
        <w:t xml:space="preserve">                                                                                                Куйтунский район</w:t>
      </w:r>
    </w:p>
    <w:p w:rsidR="00AA09AC" w:rsidRPr="00AA09AC" w:rsidRDefault="00AA09AC" w:rsidP="00AA09AC">
      <w:r w:rsidRPr="00AA09AC">
        <w:t xml:space="preserve">                                                                                                </w:t>
      </w:r>
      <w:proofErr w:type="gramStart"/>
      <w:r w:rsidR="00BE1AD7">
        <w:t>от</w:t>
      </w:r>
      <w:proofErr w:type="gramEnd"/>
      <w:r w:rsidR="00BE1AD7">
        <w:t xml:space="preserve"> «30» 12. 2019 года № 1142-п</w:t>
      </w:r>
    </w:p>
    <w:p w:rsidR="00AA09AC" w:rsidRPr="00AA09AC" w:rsidRDefault="00AA09AC" w:rsidP="00AA09AC">
      <w:pPr>
        <w:widowControl w:val="0"/>
        <w:suppressAutoHyphens/>
        <w:ind w:right="-1" w:firstLine="720"/>
        <w:jc w:val="right"/>
        <w:rPr>
          <w:rFonts w:eastAsiaTheme="minorHAnsi"/>
          <w:color w:val="000000"/>
          <w:kern w:val="2"/>
          <w:lang w:eastAsia="en-US"/>
        </w:rPr>
      </w:pPr>
    </w:p>
    <w:p w:rsidR="00AA09AC" w:rsidRDefault="00AA09AC" w:rsidP="00AA09AC">
      <w:pPr>
        <w:keepNext/>
        <w:keepLines/>
        <w:ind w:right="-1" w:firstLine="567"/>
        <w:jc w:val="center"/>
        <w:outlineLvl w:val="0"/>
        <w:rPr>
          <w:rFonts w:eastAsiaTheme="minorHAnsi"/>
          <w:b/>
          <w:bCs/>
          <w:lang w:eastAsia="en-US"/>
        </w:rPr>
      </w:pPr>
      <w:bookmarkStart w:id="0" w:name="bookmark0"/>
    </w:p>
    <w:p w:rsidR="00AA09AC" w:rsidRPr="00AA09AC" w:rsidRDefault="00AA09AC" w:rsidP="00AA09AC">
      <w:pPr>
        <w:keepNext/>
        <w:keepLines/>
        <w:ind w:right="-1" w:firstLine="567"/>
        <w:jc w:val="center"/>
        <w:outlineLvl w:val="0"/>
        <w:rPr>
          <w:rFonts w:eastAsiaTheme="minorHAnsi"/>
          <w:bCs/>
          <w:lang w:eastAsia="en-US"/>
        </w:rPr>
      </w:pPr>
      <w:r w:rsidRPr="00AA09AC">
        <w:rPr>
          <w:rFonts w:eastAsiaTheme="minorHAnsi"/>
          <w:bCs/>
          <w:lang w:eastAsia="en-US"/>
        </w:rPr>
        <w:t>ПОЛОЖЕНИЕ</w:t>
      </w:r>
      <w:bookmarkEnd w:id="0"/>
    </w:p>
    <w:p w:rsidR="00AA09AC" w:rsidRPr="00AA09AC" w:rsidRDefault="00AA09AC" w:rsidP="00AA09AC">
      <w:pPr>
        <w:keepNext/>
        <w:keepLines/>
        <w:ind w:right="-1" w:firstLine="567"/>
        <w:jc w:val="center"/>
        <w:outlineLvl w:val="0"/>
        <w:rPr>
          <w:rFonts w:eastAsiaTheme="minorHAnsi"/>
          <w:bCs/>
          <w:lang w:eastAsia="en-US"/>
        </w:rPr>
      </w:pPr>
      <w:bookmarkStart w:id="1" w:name="bookmark1"/>
      <w:proofErr w:type="gramStart"/>
      <w:r w:rsidRPr="00AA09AC">
        <w:rPr>
          <w:rFonts w:eastAsiaTheme="minorHAnsi"/>
          <w:bCs/>
          <w:lang w:eastAsia="en-US"/>
        </w:rPr>
        <w:t>о</w:t>
      </w:r>
      <w:proofErr w:type="gramEnd"/>
      <w:r w:rsidRPr="00AA09AC">
        <w:rPr>
          <w:rFonts w:eastAsiaTheme="minorHAnsi"/>
          <w:bCs/>
          <w:lang w:eastAsia="en-US"/>
        </w:rPr>
        <w:t xml:space="preserve"> единой дежурно-диспетчерской службе отдела по гражданской обороне, чрезвычайным ситуациям администрации муниципального образования</w:t>
      </w:r>
      <w:bookmarkEnd w:id="1"/>
      <w:r w:rsidRPr="00AA09AC">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Cs/>
          <w:lang w:eastAsia="en-US"/>
        </w:rPr>
      </w:pPr>
    </w:p>
    <w:p w:rsidR="00AA09AC" w:rsidRPr="00AA09AC" w:rsidRDefault="00AA09AC" w:rsidP="00AA09AC">
      <w:pPr>
        <w:keepNext/>
        <w:keepLines/>
        <w:ind w:right="-1" w:firstLine="567"/>
        <w:jc w:val="center"/>
        <w:outlineLvl w:val="0"/>
        <w:rPr>
          <w:rFonts w:eastAsiaTheme="minorHAnsi"/>
          <w:bCs/>
          <w:lang w:eastAsia="en-US"/>
        </w:rPr>
      </w:pPr>
      <w:bookmarkStart w:id="2" w:name="bookmark2"/>
      <w:r w:rsidRPr="00AA09AC">
        <w:rPr>
          <w:rFonts w:eastAsiaTheme="minorHAnsi"/>
          <w:bCs/>
          <w:lang w:eastAsia="en-US"/>
        </w:rPr>
        <w:t xml:space="preserve">I. ОБЩИЕ ПОЛОЖЕНИЯ </w:t>
      </w:r>
    </w:p>
    <w:p w:rsidR="00AA09AC" w:rsidRPr="00AA09AC" w:rsidRDefault="00AA09AC" w:rsidP="00AA09AC">
      <w:pPr>
        <w:keepNext/>
        <w:keepLines/>
        <w:ind w:right="-1" w:firstLine="567"/>
        <w:jc w:val="center"/>
        <w:outlineLvl w:val="0"/>
        <w:rPr>
          <w:rFonts w:eastAsiaTheme="minorHAnsi"/>
          <w:bCs/>
          <w:lang w:eastAsia="en-US"/>
        </w:rPr>
      </w:pPr>
    </w:p>
    <w:p w:rsidR="00AA09AC" w:rsidRPr="00AA09AC" w:rsidRDefault="00C261CA" w:rsidP="00AA09AC">
      <w:pPr>
        <w:keepNext/>
        <w:keepLines/>
        <w:ind w:right="-1" w:firstLine="567"/>
        <w:jc w:val="center"/>
        <w:outlineLvl w:val="0"/>
        <w:rPr>
          <w:rFonts w:eastAsiaTheme="minorHAnsi"/>
          <w:bCs/>
          <w:lang w:eastAsia="en-US"/>
        </w:rPr>
      </w:pPr>
      <w:r>
        <w:rPr>
          <w:rFonts w:eastAsiaTheme="minorHAnsi"/>
          <w:bCs/>
          <w:lang w:eastAsia="en-US"/>
        </w:rPr>
        <w:t>1.</w:t>
      </w:r>
      <w:r w:rsidR="00AA09AC" w:rsidRPr="00AA09AC">
        <w:rPr>
          <w:rFonts w:eastAsiaTheme="minorHAnsi"/>
          <w:bCs/>
          <w:lang w:eastAsia="en-US"/>
        </w:rPr>
        <w:t xml:space="preserve"> Основные понятия</w:t>
      </w:r>
      <w:bookmarkEnd w:id="2"/>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C261CA" w:rsidP="00C261CA">
      <w:pPr>
        <w:widowControl w:val="0"/>
        <w:tabs>
          <w:tab w:val="left" w:pos="1508"/>
        </w:tabs>
        <w:suppressAutoHyphens/>
        <w:ind w:right="-1" w:firstLine="709"/>
        <w:jc w:val="both"/>
        <w:rPr>
          <w:rFonts w:eastAsia="Arial Unicode MS"/>
        </w:rPr>
      </w:pPr>
      <w:r>
        <w:rPr>
          <w:rFonts w:eastAsia="Arial Unicode MS"/>
        </w:rPr>
        <w:t xml:space="preserve">1.1. </w:t>
      </w:r>
      <w:r w:rsidR="00AA09AC" w:rsidRPr="00AA09AC">
        <w:rPr>
          <w:rFonts w:eastAsia="Arial Unicode MS"/>
        </w:rPr>
        <w:t>Настоящее Положение определяет основные задачи, функции и полномочия единой дежурно-диспетчерской службы (далее - ЕДДС) отдела по гражданской обороне, чрезвычайным ситуациям (далее – ГОЧС) администрации муниципального образования Куйтунский район с учетом ввода в действие системы обеспечения вызова экстренных оперативных служб через единый номер «112» (далее - система 112).</w:t>
      </w:r>
    </w:p>
    <w:p w:rsidR="00AA09AC" w:rsidRPr="00AA09AC" w:rsidRDefault="00C261CA" w:rsidP="00C261CA">
      <w:pPr>
        <w:widowControl w:val="0"/>
        <w:tabs>
          <w:tab w:val="left" w:pos="1560"/>
        </w:tabs>
        <w:suppressAutoHyphens/>
        <w:ind w:right="-1" w:firstLine="567"/>
        <w:jc w:val="both"/>
        <w:rPr>
          <w:rFonts w:eastAsia="Arial Unicode MS"/>
        </w:rPr>
      </w:pPr>
      <w:r>
        <w:rPr>
          <w:rFonts w:eastAsia="Arial Unicode MS"/>
        </w:rPr>
        <w:t xml:space="preserve">1.2. </w:t>
      </w:r>
      <w:r w:rsidR="00AA09AC" w:rsidRPr="00AA09AC">
        <w:rPr>
          <w:rFonts w:eastAsia="Arial Unicode MS"/>
        </w:rPr>
        <w:t>ЕДДС отдела ГОЧС администрации муниципального образования Куйтунский район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отдела ГОЧС администрации муниципального образования Куйтунский район развертывается система 112.</w:t>
      </w:r>
    </w:p>
    <w:p w:rsidR="00AA09AC" w:rsidRPr="00AA09AC" w:rsidRDefault="00C261CA" w:rsidP="00C261CA">
      <w:pPr>
        <w:widowControl w:val="0"/>
        <w:tabs>
          <w:tab w:val="left" w:pos="1455"/>
        </w:tabs>
        <w:suppressAutoHyphens/>
        <w:ind w:right="-1" w:firstLine="567"/>
        <w:jc w:val="both"/>
        <w:rPr>
          <w:rFonts w:eastAsia="Arial Unicode MS"/>
        </w:rPr>
      </w:pPr>
      <w:r>
        <w:rPr>
          <w:rFonts w:eastAsia="Arial Unicode MS"/>
        </w:rPr>
        <w:t xml:space="preserve">1.3. </w:t>
      </w:r>
      <w:r w:rsidR="00AA09AC" w:rsidRPr="00AA09AC">
        <w:rPr>
          <w:rFonts w:eastAsia="Arial Unicode MS"/>
        </w:rPr>
        <w:t>ЕДДС отдела ГОЧС администрации муниципального образования Куйтунский район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Куйтунский район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AA09AC" w:rsidRPr="00AA09AC" w:rsidRDefault="00C261CA" w:rsidP="00C261CA">
      <w:pPr>
        <w:widowControl w:val="0"/>
        <w:tabs>
          <w:tab w:val="left" w:pos="1503"/>
        </w:tabs>
        <w:suppressAutoHyphens/>
        <w:ind w:right="-1" w:firstLine="567"/>
        <w:jc w:val="both"/>
        <w:rPr>
          <w:rFonts w:eastAsia="Arial Unicode MS"/>
        </w:rPr>
      </w:pPr>
      <w:r>
        <w:rPr>
          <w:rFonts w:eastAsia="Arial Unicode MS"/>
        </w:rPr>
        <w:t xml:space="preserve">1.4. </w:t>
      </w:r>
      <w:r w:rsidR="00AA09AC" w:rsidRPr="00AA09AC">
        <w:rPr>
          <w:rFonts w:eastAsia="Arial Unicode MS"/>
        </w:rPr>
        <w:t>Целью создания ЕДДС отдела ГОЧС администрации муниципального образования Куйтунский район является повышение готовности органов местного самоуправления и служб муниципального образования Куйтунский район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AA09AC" w:rsidRPr="00AA09AC" w:rsidRDefault="00C261CA" w:rsidP="00C261CA">
      <w:pPr>
        <w:widowControl w:val="0"/>
        <w:tabs>
          <w:tab w:val="left" w:pos="1455"/>
        </w:tabs>
        <w:suppressAutoHyphens/>
        <w:ind w:right="-1" w:firstLine="567"/>
        <w:jc w:val="both"/>
        <w:rPr>
          <w:rFonts w:eastAsia="Arial Unicode MS"/>
        </w:rPr>
      </w:pPr>
      <w:r>
        <w:rPr>
          <w:rFonts w:eastAsia="Arial Unicode MS"/>
        </w:rPr>
        <w:t xml:space="preserve">1.5. </w:t>
      </w:r>
      <w:r w:rsidR="00AA09AC" w:rsidRPr="00AA09AC">
        <w:rPr>
          <w:rFonts w:eastAsia="Arial Unicode MS"/>
        </w:rPr>
        <w:t xml:space="preserve">ЕДДС отдела ГОЧС администрации муниципального образования Куйтунский район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w:t>
      </w:r>
      <w:r w:rsidR="00AA09AC" w:rsidRPr="00AA09AC">
        <w:rPr>
          <w:rFonts w:eastAsia="Arial Unicode MS"/>
        </w:rPr>
        <w:lastRenderedPageBreak/>
        <w:t>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AA09AC" w:rsidRPr="00AA09AC" w:rsidRDefault="00C261CA" w:rsidP="00C261CA">
      <w:pPr>
        <w:widowControl w:val="0"/>
        <w:tabs>
          <w:tab w:val="left" w:pos="1719"/>
        </w:tabs>
        <w:suppressAutoHyphens/>
        <w:ind w:right="-1" w:firstLine="567"/>
        <w:jc w:val="both"/>
        <w:rPr>
          <w:rFonts w:eastAsia="Arial Unicode MS"/>
        </w:rPr>
      </w:pPr>
      <w:r>
        <w:rPr>
          <w:rFonts w:eastAsia="Arial Unicode MS"/>
        </w:rPr>
        <w:t xml:space="preserve">1.6. </w:t>
      </w:r>
      <w:r w:rsidR="00AA09AC" w:rsidRPr="00AA09AC">
        <w:rPr>
          <w:rFonts w:eastAsia="Arial Unicode MS"/>
        </w:rPr>
        <w:t>Общее руководство ЕДДС отдела ГОЧС администрации муниципального образования Куйтунский район осуществляет начальник отдела ГОЧС администрации муниципального образования Куйтунский район, непосредственное – руководитель службы ЕДДС отдела ГОЧС администрации муниципального образования Куйтунский район.</w:t>
      </w:r>
    </w:p>
    <w:p w:rsidR="00AA09AC" w:rsidRPr="00AA09AC" w:rsidRDefault="00C261CA" w:rsidP="00C261CA">
      <w:pPr>
        <w:widowControl w:val="0"/>
        <w:tabs>
          <w:tab w:val="left" w:pos="1638"/>
        </w:tabs>
        <w:suppressAutoHyphens/>
        <w:ind w:right="-1" w:firstLine="567"/>
        <w:jc w:val="both"/>
        <w:rPr>
          <w:rFonts w:eastAsia="Arial Unicode MS"/>
        </w:rPr>
      </w:pPr>
      <w:r>
        <w:rPr>
          <w:rFonts w:eastAsia="Arial Unicode MS"/>
        </w:rPr>
        <w:t xml:space="preserve">1.7. </w:t>
      </w:r>
      <w:r w:rsidR="00AA09AC" w:rsidRPr="00AA09AC">
        <w:rPr>
          <w:rFonts w:eastAsia="Arial Unicode MS"/>
        </w:rPr>
        <w:t>ЕДДС отдела ГОЧС администрации муниципального образования Куйтунский район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AA09AC" w:rsidRPr="00AA09AC" w:rsidRDefault="00C261CA" w:rsidP="00C261CA">
      <w:pPr>
        <w:widowControl w:val="0"/>
        <w:tabs>
          <w:tab w:val="left" w:pos="1719"/>
        </w:tabs>
        <w:suppressAutoHyphens/>
        <w:ind w:right="-1" w:firstLine="567"/>
        <w:jc w:val="both"/>
        <w:rPr>
          <w:rFonts w:eastAsia="Arial Unicode MS"/>
        </w:rPr>
      </w:pPr>
      <w:r>
        <w:rPr>
          <w:rFonts w:eastAsia="Arial Unicode MS"/>
        </w:rPr>
        <w:t xml:space="preserve">1.8. </w:t>
      </w:r>
      <w:r w:rsidR="00AA09AC" w:rsidRPr="00AA09AC">
        <w:rPr>
          <w:rFonts w:eastAsia="Arial Unicode MS"/>
        </w:rPr>
        <w:t>ЕДДС отдела ГОЧС администрации муниципального образования Куйтунский район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Иркутской области, подразделениями органов государственной власти и органами местного самоуправления субъекта Российской Федерации.</w:t>
      </w:r>
    </w:p>
    <w:p w:rsidR="00AA09AC" w:rsidRPr="00AA09AC" w:rsidRDefault="00AA09AC" w:rsidP="00AA09AC">
      <w:pPr>
        <w:tabs>
          <w:tab w:val="left" w:pos="1719"/>
        </w:tabs>
        <w:ind w:left="567" w:right="-1"/>
        <w:jc w:val="both"/>
        <w:rPr>
          <w:rFonts w:eastAsia="Arial Unicode MS"/>
        </w:rPr>
      </w:pPr>
    </w:p>
    <w:p w:rsidR="00AA09AC" w:rsidRPr="00AA09AC" w:rsidRDefault="00AA09AC" w:rsidP="00AA09AC">
      <w:pPr>
        <w:keepNext/>
        <w:keepLines/>
        <w:ind w:right="-1" w:firstLine="567"/>
        <w:jc w:val="center"/>
        <w:outlineLvl w:val="0"/>
        <w:rPr>
          <w:rFonts w:eastAsiaTheme="minorHAnsi"/>
          <w:bCs/>
          <w:lang w:eastAsia="en-US"/>
        </w:rPr>
      </w:pPr>
      <w:bookmarkStart w:id="3" w:name="bookmark3"/>
      <w:r w:rsidRPr="00AA09AC">
        <w:rPr>
          <w:rFonts w:eastAsiaTheme="minorHAnsi"/>
          <w:bCs/>
          <w:lang w:eastAsia="en-US"/>
        </w:rPr>
        <w:t>2. Основные задачи ЕДДС отдела ГОЧС администрации муниципального образования</w:t>
      </w:r>
      <w:bookmarkEnd w:id="3"/>
      <w:r w:rsidRPr="00AA09AC">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C261CA" w:rsidP="00AA09AC">
      <w:pPr>
        <w:ind w:right="-1" w:firstLine="567"/>
        <w:jc w:val="both"/>
        <w:rPr>
          <w:rFonts w:eastAsia="Arial Unicode MS"/>
        </w:rPr>
      </w:pPr>
      <w:r>
        <w:rPr>
          <w:rFonts w:eastAsia="Arial Unicode MS"/>
        </w:rPr>
        <w:t xml:space="preserve">2.1.  </w:t>
      </w:r>
      <w:r w:rsidR="00AA09AC" w:rsidRPr="00AA09AC">
        <w:rPr>
          <w:rFonts w:eastAsia="Arial Unicode MS"/>
        </w:rPr>
        <w:t>ЕДДС отдела ГОЧС администрации муниципального образования Куйтунский район выполняет следующие основные задачи:</w:t>
      </w:r>
    </w:p>
    <w:p w:rsidR="00AA09AC" w:rsidRPr="00AA09AC" w:rsidRDefault="00AA09AC" w:rsidP="00AA09AC">
      <w:pPr>
        <w:ind w:left="142" w:right="-1" w:firstLine="567"/>
        <w:jc w:val="both"/>
        <w:rPr>
          <w:rFonts w:eastAsia="Arial Unicode MS"/>
        </w:rPr>
      </w:pPr>
      <w:r w:rsidRPr="00AA09AC">
        <w:rPr>
          <w:rFonts w:eastAsia="Arial Unicode MS"/>
        </w:rPr>
        <w:t>- прием вызовов (сообщений) о ЧС (происшествиях);</w:t>
      </w:r>
    </w:p>
    <w:p w:rsidR="00AA09AC" w:rsidRPr="00AA09AC" w:rsidRDefault="00AA09AC" w:rsidP="00AA09AC">
      <w:pPr>
        <w:ind w:left="142" w:right="-1" w:firstLine="567"/>
        <w:jc w:val="both"/>
        <w:rPr>
          <w:rFonts w:eastAsia="Arial Unicode MS"/>
        </w:rPr>
      </w:pPr>
      <w:r w:rsidRPr="00AA09AC">
        <w:rPr>
          <w:rFonts w:eastAsia="Arial Unicode MS"/>
        </w:rPr>
        <w:t>- 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Куйтунский район,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Куйтунский район,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Куйтунский район) систему оповещения, оповещение населения по сигналам ГО;</w:t>
      </w:r>
    </w:p>
    <w:p w:rsidR="00AA09AC" w:rsidRPr="00AA09AC" w:rsidRDefault="00AA09AC" w:rsidP="00AA09AC">
      <w:pPr>
        <w:ind w:left="142" w:right="-1" w:firstLine="567"/>
        <w:jc w:val="both"/>
        <w:rPr>
          <w:rFonts w:eastAsia="Arial Unicode MS"/>
        </w:rPr>
      </w:pPr>
      <w:r w:rsidRPr="00AA09AC">
        <w:rPr>
          <w:rFonts w:eastAsia="Arial Unicode MS"/>
        </w:rPr>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Куйтунский район, органами местного самоуправления и ДДС экстренных оперативных служб и организаций (объектов) муниципального образования Куйтунский район;</w:t>
      </w:r>
    </w:p>
    <w:p w:rsidR="00AA09AC" w:rsidRPr="00AA09AC" w:rsidRDefault="00AA09AC" w:rsidP="00AA09AC">
      <w:pPr>
        <w:ind w:left="142" w:right="-1" w:firstLine="567"/>
        <w:jc w:val="both"/>
        <w:rPr>
          <w:rFonts w:eastAsia="Arial Unicode MS"/>
        </w:rPr>
      </w:pPr>
      <w:r w:rsidRPr="00AA09AC">
        <w:rPr>
          <w:rFonts w:eastAsia="Arial Unicode MS"/>
        </w:rPr>
        <w:t>-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AA09AC" w:rsidRPr="00AA09AC" w:rsidRDefault="00AA09AC" w:rsidP="00AA09AC">
      <w:pPr>
        <w:ind w:left="142" w:right="-1" w:firstLine="567"/>
        <w:jc w:val="both"/>
        <w:rPr>
          <w:rFonts w:eastAsia="Arial Unicode MS"/>
        </w:rPr>
      </w:pPr>
      <w:r w:rsidRPr="00AA09AC">
        <w:rPr>
          <w:rFonts w:eastAsia="Arial Unicode MS"/>
        </w:rPr>
        <w:t xml:space="preserve">- регистрация и документирование всех входящих и исходящих сообщений, вызовов от населения, обобщение информации о произошедших ЧС (происшествиях) (за </w:t>
      </w:r>
      <w:r w:rsidRPr="00AA09AC">
        <w:rPr>
          <w:rFonts w:eastAsia="Arial Unicode MS"/>
        </w:rPr>
        <w:lastRenderedPageBreak/>
        <w:t>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AA09AC" w:rsidRPr="00AA09AC" w:rsidRDefault="00AA09AC" w:rsidP="00AA09AC">
      <w:pPr>
        <w:ind w:left="142" w:right="-1" w:firstLine="567"/>
        <w:jc w:val="both"/>
        <w:rPr>
          <w:rFonts w:eastAsia="Arial Unicode MS"/>
        </w:rPr>
      </w:pPr>
      <w:r w:rsidRPr="00AA09AC">
        <w:rPr>
          <w:rFonts w:eastAsia="Arial Unicode MS"/>
        </w:rPr>
        <w:t>- 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AA09AC" w:rsidRPr="00AA09AC" w:rsidRDefault="00AA09AC" w:rsidP="00AA09AC">
      <w:pPr>
        <w:ind w:left="142" w:right="-1" w:firstLine="567"/>
        <w:jc w:val="both"/>
        <w:rPr>
          <w:rFonts w:eastAsia="Arial Unicode MS"/>
        </w:rPr>
      </w:pPr>
      <w:r w:rsidRPr="00AA09AC">
        <w:rPr>
          <w:rFonts w:eastAsia="Arial Unicode MS"/>
        </w:rPr>
        <w:t>- организация реагирования на вызовы (сообщения о происшествиях), поступающих через единый номер «112» и контроля результатов реагирования;</w:t>
      </w:r>
    </w:p>
    <w:p w:rsidR="00AA09AC" w:rsidRPr="00AA09AC" w:rsidRDefault="00AA09AC" w:rsidP="00AA09AC">
      <w:pPr>
        <w:ind w:left="142" w:right="-1" w:firstLine="567"/>
        <w:jc w:val="both"/>
        <w:rPr>
          <w:rFonts w:eastAsia="Arial Unicode MS"/>
        </w:rPr>
      </w:pPr>
      <w:r w:rsidRPr="00AA09AC">
        <w:rPr>
          <w:rFonts w:eastAsia="Arial Unicode MS"/>
        </w:rPr>
        <w:t>- оперативное управление силами и средствами РСЧС, расположенными на территории муниципального образования Куйтунский район,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AA09AC" w:rsidRPr="00AA09AC" w:rsidRDefault="00AA09AC" w:rsidP="00AA09AC">
      <w:pPr>
        <w:keepNext/>
        <w:keepLines/>
        <w:ind w:right="-1" w:firstLine="567"/>
        <w:jc w:val="both"/>
        <w:outlineLvl w:val="0"/>
        <w:rPr>
          <w:rFonts w:eastAsiaTheme="minorHAnsi"/>
          <w:b/>
          <w:bCs/>
          <w:lang w:eastAsia="en-US"/>
        </w:rPr>
      </w:pPr>
      <w:bookmarkStart w:id="4" w:name="bookmark4"/>
    </w:p>
    <w:p w:rsidR="00AA09AC" w:rsidRPr="00AA09AC" w:rsidRDefault="00C261CA" w:rsidP="00AA09AC">
      <w:pPr>
        <w:keepNext/>
        <w:keepLines/>
        <w:ind w:right="-1" w:firstLine="567"/>
        <w:jc w:val="center"/>
        <w:outlineLvl w:val="0"/>
        <w:rPr>
          <w:rFonts w:eastAsiaTheme="minorHAnsi"/>
          <w:bCs/>
          <w:lang w:eastAsia="en-US"/>
        </w:rPr>
      </w:pPr>
      <w:r w:rsidRPr="00C261CA">
        <w:rPr>
          <w:rFonts w:eastAsiaTheme="minorHAnsi"/>
          <w:bCs/>
          <w:lang w:eastAsia="en-US"/>
        </w:rPr>
        <w:t xml:space="preserve">3. </w:t>
      </w:r>
      <w:r w:rsidR="00AA09AC" w:rsidRPr="00AA09AC">
        <w:rPr>
          <w:rFonts w:eastAsiaTheme="minorHAnsi"/>
          <w:bCs/>
          <w:lang w:eastAsia="en-US"/>
        </w:rPr>
        <w:t>Основные функции ЕДДС отдела ГОЧС администрации муниципального образования</w:t>
      </w:r>
      <w:bookmarkEnd w:id="4"/>
      <w:r w:rsidR="00AA09AC" w:rsidRPr="00AA09AC">
        <w:rPr>
          <w:rFonts w:eastAsiaTheme="minorHAnsi"/>
          <w:bCs/>
          <w:lang w:eastAsia="en-US"/>
        </w:rPr>
        <w:t xml:space="preserve"> Куйтунский район</w:t>
      </w:r>
    </w:p>
    <w:p w:rsidR="00AA09AC" w:rsidRPr="00AA09AC" w:rsidRDefault="00AA09AC" w:rsidP="00AA09AC">
      <w:pPr>
        <w:keepNext/>
        <w:keepLines/>
        <w:ind w:right="-1" w:firstLine="567"/>
        <w:jc w:val="both"/>
        <w:outlineLvl w:val="0"/>
        <w:rPr>
          <w:rFonts w:eastAsiaTheme="minorHAnsi"/>
          <w:b/>
          <w:bCs/>
          <w:lang w:eastAsia="en-US"/>
        </w:rPr>
      </w:pPr>
    </w:p>
    <w:p w:rsidR="00AA09AC" w:rsidRPr="00AA09AC" w:rsidRDefault="00AA09AC" w:rsidP="00AA09AC">
      <w:pPr>
        <w:ind w:right="-1" w:firstLine="567"/>
        <w:jc w:val="both"/>
        <w:rPr>
          <w:rFonts w:eastAsia="Arial Unicode MS"/>
        </w:rPr>
      </w:pPr>
      <w:r w:rsidRPr="00AA09AC">
        <w:rPr>
          <w:rFonts w:eastAsia="Arial Unicode MS"/>
        </w:rPr>
        <w:t>3.1. На ЕДДС отдела ГОЧС администрации муниципального образования Куйтунский район возлагаются следующие основные функции:</w:t>
      </w:r>
    </w:p>
    <w:p w:rsidR="00AA09AC" w:rsidRPr="00AA09AC" w:rsidRDefault="00AA09AC" w:rsidP="00AA09AC">
      <w:pPr>
        <w:ind w:left="142" w:right="-1" w:firstLine="567"/>
        <w:jc w:val="both"/>
        <w:rPr>
          <w:rFonts w:eastAsia="Arial Unicode MS"/>
        </w:rPr>
      </w:pPr>
      <w:r w:rsidRPr="00AA09AC">
        <w:rPr>
          <w:rFonts w:eastAsia="Arial Unicode MS"/>
        </w:rPr>
        <w:t>- осуществление сбора и обработки информации в области защиты населения и территорий от ЧС (происшествий);</w:t>
      </w:r>
    </w:p>
    <w:p w:rsidR="00AA09AC" w:rsidRPr="00AA09AC" w:rsidRDefault="00AA09AC" w:rsidP="00AA09AC">
      <w:pPr>
        <w:ind w:left="142" w:right="-1" w:firstLine="567"/>
        <w:jc w:val="both"/>
        <w:rPr>
          <w:rFonts w:eastAsia="Arial Unicode MS"/>
        </w:rPr>
      </w:pPr>
      <w:r w:rsidRPr="00AA09AC">
        <w:rPr>
          <w:rFonts w:eastAsia="Arial Unicode MS"/>
        </w:rPr>
        <w:t>- информационное обеспечение координационных органов РСЧС муниципального образования Куйтунский район;</w:t>
      </w:r>
    </w:p>
    <w:p w:rsidR="00AA09AC" w:rsidRPr="00AA09AC" w:rsidRDefault="00AA09AC" w:rsidP="00AA09AC">
      <w:pPr>
        <w:ind w:left="142" w:right="-1" w:firstLine="567"/>
        <w:jc w:val="both"/>
        <w:rPr>
          <w:rFonts w:eastAsia="Arial Unicode MS"/>
        </w:rPr>
      </w:pPr>
      <w:r w:rsidRPr="00AA09AC">
        <w:rPr>
          <w:rFonts w:eastAsia="Arial Unicode MS"/>
        </w:rPr>
        <w:t>-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AA09AC" w:rsidRPr="00AA09AC" w:rsidRDefault="00AA09AC" w:rsidP="00AA09AC">
      <w:pPr>
        <w:ind w:left="142" w:right="-1" w:firstLine="567"/>
        <w:jc w:val="both"/>
        <w:rPr>
          <w:rFonts w:eastAsia="Arial Unicode MS"/>
        </w:rPr>
      </w:pPr>
      <w:r w:rsidRPr="00AA09AC">
        <w:rPr>
          <w:rFonts w:eastAsia="Arial Unicode MS"/>
        </w:rPr>
        <w:t>-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A09AC" w:rsidRPr="00AA09AC" w:rsidRDefault="00AA09AC" w:rsidP="00AA09AC">
      <w:pPr>
        <w:ind w:left="142" w:right="-1" w:firstLine="567"/>
        <w:jc w:val="both"/>
        <w:rPr>
          <w:rFonts w:eastAsia="Arial Unicode MS"/>
        </w:rPr>
      </w:pPr>
      <w:r w:rsidRPr="00AA09AC">
        <w:rPr>
          <w:rFonts w:eastAsia="Arial Unicode MS"/>
        </w:rPr>
        <w:t>- 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AA09AC" w:rsidRPr="00AA09AC" w:rsidRDefault="00AA09AC" w:rsidP="00AA09AC">
      <w:pPr>
        <w:ind w:left="142" w:right="-1" w:firstLine="567"/>
        <w:jc w:val="both"/>
        <w:rPr>
          <w:rFonts w:eastAsia="Arial Unicode MS"/>
        </w:rPr>
      </w:pPr>
      <w:r w:rsidRPr="00AA09AC">
        <w:rPr>
          <w:rFonts w:eastAsia="Arial Unicode MS"/>
        </w:rPr>
        <w:t>- 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 Куйтунский район;</w:t>
      </w:r>
    </w:p>
    <w:p w:rsidR="00AA09AC" w:rsidRPr="00AA09AC" w:rsidRDefault="00AA09AC" w:rsidP="00AA09AC">
      <w:pPr>
        <w:ind w:left="142" w:right="-1" w:firstLine="567"/>
        <w:jc w:val="both"/>
        <w:rPr>
          <w:rFonts w:eastAsia="Arial Unicode MS"/>
        </w:rPr>
      </w:pPr>
      <w:r w:rsidRPr="00AA09AC">
        <w:rPr>
          <w:rFonts w:eastAsia="Arial Unicode MS"/>
        </w:rPr>
        <w:t>-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A09AC" w:rsidRPr="00AA09AC" w:rsidRDefault="00AA09AC" w:rsidP="00AA09AC">
      <w:pPr>
        <w:ind w:left="142" w:right="-1" w:firstLine="567"/>
        <w:jc w:val="both"/>
        <w:rPr>
          <w:rFonts w:eastAsia="Arial Unicode MS"/>
        </w:rPr>
      </w:pPr>
      <w:r w:rsidRPr="00AA09AC">
        <w:rPr>
          <w:rFonts w:eastAsia="Arial Unicode MS"/>
        </w:rPr>
        <w:t>-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A09AC" w:rsidRPr="00AA09AC" w:rsidRDefault="00AA09AC" w:rsidP="00AA09AC">
      <w:pPr>
        <w:ind w:left="142" w:right="-1" w:firstLine="567"/>
        <w:jc w:val="both"/>
        <w:rPr>
          <w:rFonts w:eastAsia="Arial Unicode MS"/>
        </w:rPr>
      </w:pPr>
      <w:r w:rsidRPr="00AA09AC">
        <w:rPr>
          <w:rFonts w:eastAsia="Arial Unicode MS"/>
        </w:rPr>
        <w:t xml:space="preserve">- сбор от ДДС экстренных оперативных служб и организаций (объектов), служб наблюдения и контроля, входящих в состав сил и </w:t>
      </w:r>
      <w:proofErr w:type="gramStart"/>
      <w:r w:rsidRPr="00AA09AC">
        <w:rPr>
          <w:rFonts w:eastAsia="Arial Unicode MS"/>
        </w:rPr>
        <w:t>средств наблюдения</w:t>
      </w:r>
      <w:proofErr w:type="gramEnd"/>
      <w:r w:rsidRPr="00AA09AC">
        <w:rPr>
          <w:rFonts w:eastAsia="Arial Unicode MS"/>
        </w:rPr>
        <w:t xml:space="preserve"> и контроля РСЧС, (систем мониторинга) и доведение до ДДС экстренных оперативных служб и организаций (объектов) муниципального образования Куйтунский район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AA09AC" w:rsidRPr="00AA09AC" w:rsidRDefault="00AA09AC" w:rsidP="00AA09AC">
      <w:pPr>
        <w:ind w:left="142" w:right="-1" w:firstLine="567"/>
        <w:jc w:val="both"/>
        <w:rPr>
          <w:rFonts w:eastAsia="Arial Unicode MS"/>
        </w:rPr>
      </w:pPr>
      <w:r w:rsidRPr="00AA09AC">
        <w:rPr>
          <w:rFonts w:eastAsia="Arial Unicode MS"/>
        </w:rPr>
        <w:t>-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AA09AC" w:rsidRPr="00AA09AC" w:rsidRDefault="00AA09AC" w:rsidP="00AA09AC">
      <w:pPr>
        <w:ind w:left="142" w:right="-1" w:firstLine="567"/>
        <w:jc w:val="both"/>
        <w:rPr>
          <w:rFonts w:eastAsia="Arial Unicode MS"/>
        </w:rPr>
      </w:pPr>
      <w:r w:rsidRPr="00AA09AC">
        <w:rPr>
          <w:rFonts w:eastAsia="Arial Unicode MS"/>
        </w:rPr>
        <w:lastRenderedPageBreak/>
        <w:t>-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AA09AC" w:rsidRPr="00AA09AC" w:rsidRDefault="00AA09AC" w:rsidP="00AA09AC">
      <w:pPr>
        <w:ind w:left="142" w:right="-1" w:firstLine="567"/>
        <w:jc w:val="both"/>
        <w:rPr>
          <w:rFonts w:eastAsia="Arial Unicode MS"/>
        </w:rPr>
      </w:pPr>
      <w:r w:rsidRPr="00AA09AC">
        <w:rPr>
          <w:rFonts w:eastAsia="Arial Unicode MS"/>
        </w:rPr>
        <w:t>-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A09AC" w:rsidRPr="00AA09AC" w:rsidRDefault="00AA09AC" w:rsidP="00AA09AC">
      <w:pPr>
        <w:ind w:right="-1" w:firstLine="567"/>
        <w:jc w:val="both"/>
        <w:rPr>
          <w:rFonts w:eastAsia="Arial Unicode MS"/>
        </w:rPr>
      </w:pPr>
    </w:p>
    <w:p w:rsidR="00AA09AC" w:rsidRPr="00AA09AC" w:rsidRDefault="00AA09AC" w:rsidP="00AA09AC">
      <w:pPr>
        <w:keepNext/>
        <w:keepLines/>
        <w:ind w:right="-1" w:firstLine="567"/>
        <w:jc w:val="center"/>
        <w:outlineLvl w:val="0"/>
        <w:rPr>
          <w:rFonts w:eastAsiaTheme="minorHAnsi"/>
          <w:bCs/>
          <w:lang w:eastAsia="en-US"/>
        </w:rPr>
      </w:pPr>
      <w:bookmarkStart w:id="5" w:name="bookmark5"/>
      <w:r w:rsidRPr="00AA09AC">
        <w:rPr>
          <w:rFonts w:eastAsiaTheme="minorHAnsi"/>
          <w:bCs/>
          <w:lang w:eastAsia="en-US"/>
        </w:rPr>
        <w:t>4. Состав и структура ЕДДС отдела ГОЧС администрации муниципального образования</w:t>
      </w:r>
      <w:bookmarkEnd w:id="5"/>
      <w:r w:rsidRPr="00AA09AC">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C261CA" w:rsidP="00C261CA">
      <w:pPr>
        <w:widowControl w:val="0"/>
        <w:tabs>
          <w:tab w:val="left" w:pos="1460"/>
        </w:tabs>
        <w:suppressAutoHyphens/>
        <w:ind w:right="-1" w:firstLine="567"/>
        <w:jc w:val="both"/>
        <w:rPr>
          <w:rFonts w:eastAsia="Arial Unicode MS"/>
        </w:rPr>
      </w:pPr>
      <w:r>
        <w:rPr>
          <w:rFonts w:eastAsia="Arial Unicode MS"/>
        </w:rPr>
        <w:t xml:space="preserve">4.1. </w:t>
      </w:r>
      <w:r w:rsidR="00AA09AC" w:rsidRPr="00AA09AC">
        <w:rPr>
          <w:rFonts w:eastAsia="Arial Unicode MS"/>
        </w:rPr>
        <w:t>ЕДДС отдела ГОЧС администрации муниципального образования Куйтунский район включает в себя: руководство ЕДДС, дежурно-диспетчерский персонал; пункт управления, средства связи, оповещения и автоматизации управления.</w:t>
      </w:r>
    </w:p>
    <w:p w:rsidR="00AA09AC" w:rsidRPr="00AA09AC" w:rsidRDefault="00C261CA" w:rsidP="00C261CA">
      <w:pPr>
        <w:widowControl w:val="0"/>
        <w:tabs>
          <w:tab w:val="left" w:pos="1470"/>
        </w:tabs>
        <w:suppressAutoHyphens/>
        <w:ind w:right="-1" w:firstLine="567"/>
        <w:jc w:val="both"/>
        <w:rPr>
          <w:rFonts w:eastAsia="Arial Unicode MS"/>
        </w:rPr>
      </w:pPr>
      <w:r>
        <w:rPr>
          <w:rFonts w:eastAsia="Arial Unicode MS"/>
        </w:rPr>
        <w:t xml:space="preserve">4.2. </w:t>
      </w:r>
      <w:r w:rsidR="00AA09AC" w:rsidRPr="00AA09AC">
        <w:rPr>
          <w:rFonts w:eastAsia="Arial Unicode MS"/>
        </w:rPr>
        <w:t>В состав руководства ЕДДС отдела ГОЧС входят: начальник отдела ГОЧС и руководитель службы ЕДДС отдела ГОЧС. В составе дежурно-диспетчерского персонала ЕДДС отдела ГОЧС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включены оперативный дежурный и оператор системы 112.</w:t>
      </w:r>
    </w:p>
    <w:p w:rsidR="00AA09AC" w:rsidRPr="00AA09AC" w:rsidRDefault="00C261CA" w:rsidP="00C261CA">
      <w:pPr>
        <w:widowControl w:val="0"/>
        <w:tabs>
          <w:tab w:val="left" w:pos="1527"/>
        </w:tabs>
        <w:suppressAutoHyphens/>
        <w:ind w:right="-1" w:firstLine="567"/>
        <w:jc w:val="both"/>
        <w:rPr>
          <w:rFonts w:eastAsia="Arial Unicode MS"/>
        </w:rPr>
      </w:pPr>
      <w:r>
        <w:rPr>
          <w:rFonts w:eastAsia="Arial Unicode MS"/>
        </w:rPr>
        <w:t xml:space="preserve">4.3. </w:t>
      </w:r>
      <w:r w:rsidR="00AA09AC" w:rsidRPr="00AA09AC">
        <w:rPr>
          <w:rFonts w:eastAsia="Arial Unicode MS"/>
        </w:rPr>
        <w:t>Количество диспетчеров системы 112 в составе оперативной дежурной смены определяется, исходя из количества населения в муниципальном образовании Куйтунский район, средней продолжительности обработки звонка и количества звонков в сутки.</w:t>
      </w:r>
    </w:p>
    <w:p w:rsidR="00AA09AC" w:rsidRPr="00AA09AC" w:rsidRDefault="00C261CA" w:rsidP="00C261CA">
      <w:pPr>
        <w:widowControl w:val="0"/>
        <w:tabs>
          <w:tab w:val="left" w:pos="1474"/>
        </w:tabs>
        <w:suppressAutoHyphens/>
        <w:ind w:right="-1" w:firstLine="567"/>
        <w:jc w:val="both"/>
        <w:rPr>
          <w:rFonts w:eastAsia="Arial Unicode MS"/>
        </w:rPr>
      </w:pPr>
      <w:r>
        <w:rPr>
          <w:rFonts w:eastAsia="Arial Unicode MS"/>
        </w:rPr>
        <w:t xml:space="preserve">4.4. </w:t>
      </w:r>
      <w:r w:rsidR="00AA09AC" w:rsidRPr="00AA09AC">
        <w:rPr>
          <w:rFonts w:eastAsia="Arial Unicode MS"/>
        </w:rPr>
        <w:t>Пункт управления ЕДДС отдела ГОЧС (далее - ПУ ЕДДС отдела ГОЧС) представляет собой рабочие помещения для постоянного и дежурно-диспетчерского персонала, операторов системы 112, оснащенные необходимыми техническими средствами и документацией. ПУ ЕДДС отдела ГОЧС размещается в помещениях, предоставляемых органом местного самоуправления.</w:t>
      </w:r>
    </w:p>
    <w:p w:rsidR="00AA09AC" w:rsidRPr="00AA09AC" w:rsidRDefault="00C261CA" w:rsidP="00C261CA">
      <w:pPr>
        <w:widowControl w:val="0"/>
        <w:tabs>
          <w:tab w:val="left" w:pos="1518"/>
        </w:tabs>
        <w:suppressAutoHyphens/>
        <w:ind w:right="-1" w:firstLine="567"/>
        <w:jc w:val="both"/>
        <w:rPr>
          <w:rFonts w:eastAsia="Arial Unicode MS"/>
        </w:rPr>
      </w:pPr>
      <w:r>
        <w:rPr>
          <w:rFonts w:eastAsia="Arial Unicode MS"/>
        </w:rPr>
        <w:t xml:space="preserve">4.5. </w:t>
      </w:r>
      <w:r w:rsidR="00AA09AC" w:rsidRPr="00AA09AC">
        <w:rPr>
          <w:rFonts w:eastAsia="Arial Unicode MS"/>
        </w:rPr>
        <w:t>Конструктивные решения по установке и монтажу технических средств в помещениях ПУ ЕДДС отдела ГОЧС выбираются с учетом минимизации влияния внешних воздействий на технические средства с целью достижения необходимой живучести ПУ ЕДДС отдела ГОЧС в условиях ЧС, в том числе и в военное время.</w:t>
      </w:r>
    </w:p>
    <w:p w:rsidR="00AA09AC" w:rsidRPr="00AA09AC" w:rsidRDefault="00EB7E18" w:rsidP="00EB7E18">
      <w:pPr>
        <w:widowControl w:val="0"/>
        <w:tabs>
          <w:tab w:val="left" w:pos="1758"/>
        </w:tabs>
        <w:suppressAutoHyphens/>
        <w:ind w:right="-1"/>
        <w:jc w:val="both"/>
        <w:rPr>
          <w:rFonts w:eastAsia="Arial Unicode MS"/>
        </w:rPr>
      </w:pPr>
      <w:r>
        <w:rPr>
          <w:rFonts w:eastAsia="Arial Unicode MS"/>
        </w:rPr>
        <w:t xml:space="preserve">         4.6. </w:t>
      </w:r>
      <w:r w:rsidR="00AA09AC" w:rsidRPr="00AA09AC">
        <w:rPr>
          <w:rFonts w:eastAsia="Arial Unicode MS"/>
        </w:rPr>
        <w:t>Электроснабжение технических средств ЕДДС отдела ГОЧС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AA09AC" w:rsidRPr="00EB7E18" w:rsidRDefault="00EB7E18" w:rsidP="00EB7E18">
      <w:pPr>
        <w:widowControl w:val="0"/>
        <w:tabs>
          <w:tab w:val="left" w:pos="1411"/>
        </w:tabs>
        <w:suppressAutoHyphens/>
        <w:ind w:right="-1" w:firstLine="567"/>
        <w:jc w:val="both"/>
        <w:rPr>
          <w:rFonts w:eastAsia="Arial Unicode MS"/>
        </w:rPr>
      </w:pPr>
      <w:r>
        <w:rPr>
          <w:rFonts w:eastAsia="Arial Unicode MS"/>
        </w:rPr>
        <w:t xml:space="preserve">4.7. </w:t>
      </w:r>
      <w:r w:rsidRPr="00EB7E18">
        <w:rPr>
          <w:rFonts w:eastAsia="Arial Unicode MS"/>
        </w:rPr>
        <w:t xml:space="preserve"> </w:t>
      </w:r>
      <w:r w:rsidR="00AA09AC" w:rsidRPr="00EB7E18">
        <w:rPr>
          <w:rFonts w:eastAsia="Arial Unicode MS"/>
        </w:rPr>
        <w:t xml:space="preserve">Рекомендуемый состав технических средств управления ЕДДС отдела ГОЧС: </w:t>
      </w:r>
    </w:p>
    <w:p w:rsidR="00AA09AC" w:rsidRPr="00AA09AC" w:rsidRDefault="00AA09AC" w:rsidP="00721D18">
      <w:pPr>
        <w:tabs>
          <w:tab w:val="left" w:pos="1411"/>
        </w:tabs>
        <w:ind w:right="-1" w:firstLine="567"/>
        <w:jc w:val="both"/>
        <w:rPr>
          <w:rFonts w:eastAsia="Arial Unicode MS"/>
        </w:rPr>
      </w:pPr>
      <w:r w:rsidRPr="00AA09AC">
        <w:rPr>
          <w:rFonts w:eastAsia="Arial Unicode MS"/>
        </w:rPr>
        <w:t>- средства связи и автоматизации управления, в том числе средства радиосвязи;</w:t>
      </w:r>
    </w:p>
    <w:p w:rsidR="00AA09AC" w:rsidRPr="00AA09AC" w:rsidRDefault="00AA09AC" w:rsidP="00721D18">
      <w:pPr>
        <w:ind w:right="-1" w:firstLine="567"/>
        <w:jc w:val="both"/>
        <w:rPr>
          <w:rFonts w:eastAsia="Arial Unicode MS"/>
        </w:rPr>
      </w:pPr>
      <w:r w:rsidRPr="00AA09AC">
        <w:rPr>
          <w:rFonts w:eastAsia="Arial Unicode MS"/>
        </w:rPr>
        <w:t xml:space="preserve">- средства оповещения руководящего состава и населения; </w:t>
      </w:r>
    </w:p>
    <w:p w:rsidR="00AA09AC" w:rsidRPr="00AA09AC" w:rsidRDefault="00AA09AC" w:rsidP="00721D18">
      <w:pPr>
        <w:ind w:right="-1" w:firstLine="567"/>
        <w:jc w:val="both"/>
        <w:rPr>
          <w:rFonts w:eastAsia="Arial Unicode MS"/>
        </w:rPr>
      </w:pPr>
      <w:r w:rsidRPr="00AA09AC">
        <w:rPr>
          <w:rFonts w:eastAsia="Arial Unicode MS"/>
        </w:rPr>
        <w:t>- средства регистрации (записи) входящих и исходящих переговоров, а также определения номера звонящего абонента;</w:t>
      </w:r>
    </w:p>
    <w:p w:rsidR="00AA09AC" w:rsidRPr="00AA09AC" w:rsidRDefault="00AA09AC" w:rsidP="00721D18">
      <w:pPr>
        <w:ind w:right="-1" w:firstLine="567"/>
        <w:jc w:val="both"/>
        <w:rPr>
          <w:rFonts w:eastAsia="Arial Unicode MS"/>
        </w:rPr>
      </w:pPr>
      <w:r w:rsidRPr="00AA09AC">
        <w:rPr>
          <w:rFonts w:eastAsia="Arial Unicode MS"/>
        </w:rPr>
        <w:t xml:space="preserve">- оргтехника (компьютеры, принтеры, сканеры); </w:t>
      </w:r>
    </w:p>
    <w:p w:rsidR="00AA09AC" w:rsidRPr="00AA09AC" w:rsidRDefault="00AA09AC" w:rsidP="00721D18">
      <w:pPr>
        <w:ind w:right="-1" w:firstLine="567"/>
        <w:jc w:val="both"/>
        <w:rPr>
          <w:rFonts w:eastAsia="Arial Unicode MS"/>
        </w:rPr>
      </w:pPr>
      <w:r w:rsidRPr="00AA09AC">
        <w:rPr>
          <w:rFonts w:eastAsia="Arial Unicode MS"/>
        </w:rPr>
        <w:t>- система видеоконференцсвязи;</w:t>
      </w:r>
    </w:p>
    <w:p w:rsidR="00AA09AC" w:rsidRPr="00AA09AC" w:rsidRDefault="00AA09AC" w:rsidP="00721D18">
      <w:pPr>
        <w:ind w:right="-1" w:firstLine="567"/>
        <w:jc w:val="both"/>
        <w:rPr>
          <w:rFonts w:eastAsia="Arial Unicode MS"/>
        </w:rPr>
      </w:pPr>
      <w:r w:rsidRPr="00AA09AC">
        <w:rPr>
          <w:rFonts w:eastAsia="Arial Unicode MS"/>
        </w:rPr>
        <w:t xml:space="preserve">- прямые каналы связи с ЦУКС ГУ МЧС России по Иркутской области, ЕДДС соседних муниципальных образований, ДДС потенциально опасных объектов (далее ПОО), объектами с массовым пребыванием людей; </w:t>
      </w:r>
    </w:p>
    <w:p w:rsidR="00AA09AC" w:rsidRPr="00AA09AC" w:rsidRDefault="00AA09AC" w:rsidP="00721D18">
      <w:pPr>
        <w:ind w:right="-1" w:firstLine="567"/>
        <w:jc w:val="both"/>
        <w:rPr>
          <w:rFonts w:eastAsia="Arial Unicode MS"/>
        </w:rPr>
      </w:pPr>
      <w:r w:rsidRPr="00AA09AC">
        <w:rPr>
          <w:rFonts w:eastAsia="Arial Unicode MS"/>
        </w:rPr>
        <w:t>- метеостанция;</w:t>
      </w:r>
    </w:p>
    <w:p w:rsidR="00AA09AC" w:rsidRPr="00AA09AC" w:rsidRDefault="00AA09AC" w:rsidP="00721D18">
      <w:pPr>
        <w:ind w:right="-1" w:firstLine="567"/>
        <w:jc w:val="both"/>
        <w:rPr>
          <w:rFonts w:eastAsia="Arial Unicode MS"/>
        </w:rPr>
      </w:pPr>
      <w:r w:rsidRPr="00AA09AC">
        <w:rPr>
          <w:rFonts w:eastAsia="Arial Unicode MS"/>
        </w:rPr>
        <w:t>- приемник ГЛОНАСС или ГЛОНАСС</w:t>
      </w:r>
      <w:r w:rsidRPr="00AA09AC">
        <w:rPr>
          <w:rFonts w:eastAsia="Arial Unicode MS"/>
          <w:lang w:eastAsia="en-US"/>
        </w:rPr>
        <w:t>/</w:t>
      </w:r>
      <w:r w:rsidRPr="00AA09AC">
        <w:rPr>
          <w:rFonts w:eastAsia="Arial Unicode MS"/>
          <w:lang w:val="en-US" w:eastAsia="en-US"/>
        </w:rPr>
        <w:t>GPS</w:t>
      </w:r>
      <w:r w:rsidRPr="00AA09AC">
        <w:rPr>
          <w:rFonts w:eastAsia="Arial Unicode MS"/>
          <w:lang w:eastAsia="en-US"/>
        </w:rPr>
        <w:t>.</w:t>
      </w:r>
    </w:p>
    <w:p w:rsidR="00AA09AC" w:rsidRPr="00AA09AC" w:rsidRDefault="00EB7E18" w:rsidP="00EB7E18">
      <w:pPr>
        <w:widowControl w:val="0"/>
        <w:tabs>
          <w:tab w:val="left" w:pos="1590"/>
        </w:tabs>
        <w:suppressAutoHyphens/>
        <w:ind w:right="-1" w:firstLine="567"/>
        <w:jc w:val="both"/>
        <w:rPr>
          <w:rFonts w:eastAsia="Arial Unicode MS"/>
        </w:rPr>
      </w:pPr>
      <w:r>
        <w:rPr>
          <w:rFonts w:eastAsia="Arial Unicode MS"/>
        </w:rPr>
        <w:t xml:space="preserve">4.8. </w:t>
      </w:r>
      <w:r w:rsidR="00AA09AC" w:rsidRPr="00AA09AC">
        <w:rPr>
          <w:rFonts w:eastAsia="Arial Unicode MS"/>
        </w:rPr>
        <w:t>Средства связи ЕДДС отдела ГОЧС администрации муниципального образования Куйтунский район должны обеспечивать:</w:t>
      </w:r>
    </w:p>
    <w:p w:rsidR="00AA09AC" w:rsidRPr="00AA09AC" w:rsidRDefault="00AA09AC" w:rsidP="00721D18">
      <w:pPr>
        <w:ind w:right="-1" w:firstLine="567"/>
        <w:jc w:val="both"/>
        <w:rPr>
          <w:rFonts w:eastAsia="Arial Unicode MS"/>
        </w:rPr>
      </w:pPr>
      <w:r w:rsidRPr="00AA09AC">
        <w:rPr>
          <w:rFonts w:eastAsia="Arial Unicode MS"/>
        </w:rPr>
        <w:t xml:space="preserve">- телефонную связь; </w:t>
      </w:r>
    </w:p>
    <w:p w:rsidR="00AA09AC" w:rsidRPr="00AA09AC" w:rsidRDefault="00AA09AC" w:rsidP="00721D18">
      <w:pPr>
        <w:ind w:right="-1" w:firstLine="567"/>
        <w:jc w:val="both"/>
        <w:rPr>
          <w:rFonts w:eastAsia="Arial Unicode MS"/>
        </w:rPr>
      </w:pPr>
      <w:r w:rsidRPr="00AA09AC">
        <w:rPr>
          <w:rFonts w:eastAsia="Arial Unicode MS"/>
        </w:rPr>
        <w:t>- передачу данных;</w:t>
      </w:r>
    </w:p>
    <w:p w:rsidR="00AA09AC" w:rsidRPr="00AA09AC" w:rsidRDefault="00AA09AC" w:rsidP="00721D18">
      <w:pPr>
        <w:ind w:right="-1" w:firstLine="567"/>
        <w:jc w:val="both"/>
        <w:rPr>
          <w:rFonts w:eastAsia="Arial Unicode MS"/>
        </w:rPr>
      </w:pPr>
      <w:r w:rsidRPr="00AA09AC">
        <w:rPr>
          <w:rFonts w:eastAsia="Arial Unicode MS"/>
        </w:rPr>
        <w:lastRenderedPageBreak/>
        <w:t>- прием и передачу команд, сигналов оповещения и данных; прием вызовов (сообщений) через единый номер «112»; коммутацию передаваемого сообщения до соответствующих ДДС экстренных оперативных служб и организаций (объектов);</w:t>
      </w:r>
    </w:p>
    <w:p w:rsidR="00AA09AC" w:rsidRPr="00AA09AC" w:rsidRDefault="00AA09AC" w:rsidP="00721D18">
      <w:pPr>
        <w:ind w:right="-1" w:firstLine="567"/>
        <w:jc w:val="both"/>
        <w:rPr>
          <w:rFonts w:eastAsia="Arial Unicode MS"/>
        </w:rPr>
      </w:pPr>
      <w:r w:rsidRPr="00AA09AC">
        <w:rPr>
          <w:rFonts w:eastAsia="Arial Unicode MS"/>
        </w:rPr>
        <w:t>- обмен речевыми сообщениями, документальной и видео информацией, а также данными с вышестоящими и взаимодействующими службами.</w:t>
      </w:r>
    </w:p>
    <w:p w:rsidR="00AA09AC" w:rsidRPr="00AA09AC" w:rsidRDefault="00AA09AC" w:rsidP="00AA09AC">
      <w:pPr>
        <w:ind w:right="-1" w:firstLine="567"/>
        <w:jc w:val="both"/>
        <w:rPr>
          <w:rFonts w:eastAsia="Arial Unicode MS"/>
        </w:rPr>
      </w:pPr>
      <w:r w:rsidRPr="00AA09AC">
        <w:rPr>
          <w:rFonts w:eastAsia="Arial Unicode MS"/>
        </w:rPr>
        <w:t>ЕДДС отдела ГОЧС администрации муниципального образования Куйтунский район должна иметь резервные каналы связи. Средства связи должны обеспечивать сопряжение с сетью связи общего пользования.</w:t>
      </w:r>
    </w:p>
    <w:p w:rsidR="00AA09AC" w:rsidRPr="00AA09AC" w:rsidRDefault="00EB7E18" w:rsidP="00EB7E18">
      <w:pPr>
        <w:widowControl w:val="0"/>
        <w:tabs>
          <w:tab w:val="left" w:pos="1426"/>
        </w:tabs>
        <w:suppressAutoHyphens/>
        <w:ind w:right="-1" w:firstLine="567"/>
        <w:jc w:val="both"/>
        <w:rPr>
          <w:rFonts w:eastAsia="Arial Unicode MS"/>
        </w:rPr>
      </w:pPr>
      <w:r>
        <w:rPr>
          <w:rFonts w:eastAsia="Arial Unicode MS"/>
        </w:rPr>
        <w:t xml:space="preserve">4.9. </w:t>
      </w:r>
      <w:r w:rsidR="00AA09AC" w:rsidRPr="00AA09AC">
        <w:rPr>
          <w:rFonts w:eastAsia="Arial Unicode MS"/>
        </w:rPr>
        <w:t>Автоматизированная информационная система ЕДДС отдела ГОЧС (далее - АИС ЕДДС отдела ГОЧС) обеспечивает автоматизацию выполнения задач и функций ЕДДС отдела ГОЧС. АИС ЕДДС отдела ГОЧС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112.</w:t>
      </w:r>
    </w:p>
    <w:p w:rsidR="00AA09AC" w:rsidRPr="00AA09AC" w:rsidRDefault="00EB7E18" w:rsidP="00EB7E18">
      <w:pPr>
        <w:widowControl w:val="0"/>
        <w:tabs>
          <w:tab w:val="left" w:pos="1766"/>
        </w:tabs>
        <w:suppressAutoHyphens/>
        <w:ind w:right="-1" w:firstLine="567"/>
        <w:jc w:val="both"/>
        <w:rPr>
          <w:rFonts w:eastAsia="Arial Unicode MS"/>
        </w:rPr>
      </w:pPr>
      <w:r>
        <w:rPr>
          <w:rFonts w:eastAsia="Arial Unicode MS"/>
        </w:rPr>
        <w:t xml:space="preserve">4.10. </w:t>
      </w:r>
      <w:r w:rsidR="00AA09AC" w:rsidRPr="00AA09AC">
        <w:rPr>
          <w:rFonts w:eastAsia="Arial Unicode MS"/>
        </w:rPr>
        <w:t>Комплекс средств автоматизации (далее - КСА ЕДДС отдела ГОЧС) предназначен для автоматизации информационно-управленческой деятельности должностных лиц ЕДДС отдела ГОЧС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(далее - КЧС)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AA09AC" w:rsidRPr="00AA09AC" w:rsidRDefault="00EB7E18" w:rsidP="00EB7E18">
      <w:pPr>
        <w:widowControl w:val="0"/>
        <w:tabs>
          <w:tab w:val="left" w:pos="1728"/>
        </w:tabs>
        <w:suppressAutoHyphens/>
        <w:ind w:right="-1" w:firstLine="567"/>
        <w:jc w:val="both"/>
        <w:rPr>
          <w:rFonts w:eastAsia="Arial Unicode MS"/>
        </w:rPr>
      </w:pPr>
      <w:r>
        <w:rPr>
          <w:rFonts w:eastAsia="Arial Unicode MS"/>
        </w:rPr>
        <w:t xml:space="preserve">4.11. </w:t>
      </w:r>
      <w:r w:rsidR="00AA09AC" w:rsidRPr="00AA09AC">
        <w:rPr>
          <w:rFonts w:eastAsia="Arial Unicode MS"/>
        </w:rPr>
        <w:t>Местная система оповещения муниципального образования Куйтунский район представляет собой организационно-техническое объединение специальных технических средств оповещения сетей вещания и каналов связи.</w:t>
      </w:r>
    </w:p>
    <w:p w:rsidR="00AA09AC" w:rsidRPr="00AA09AC" w:rsidRDefault="00EB7E18" w:rsidP="00EB7E18">
      <w:pPr>
        <w:widowControl w:val="0"/>
        <w:tabs>
          <w:tab w:val="left" w:pos="1541"/>
        </w:tabs>
        <w:suppressAutoHyphens/>
        <w:ind w:right="-1" w:firstLine="567"/>
        <w:jc w:val="both"/>
        <w:rPr>
          <w:rFonts w:eastAsia="Arial Unicode MS"/>
        </w:rPr>
      </w:pPr>
      <w:r>
        <w:rPr>
          <w:rFonts w:eastAsia="Arial Unicode MS"/>
        </w:rPr>
        <w:t xml:space="preserve">4.12. </w:t>
      </w:r>
      <w:r w:rsidR="00AA09AC" w:rsidRPr="00AA09AC">
        <w:rPr>
          <w:rFonts w:eastAsia="Arial Unicode MS"/>
        </w:rPr>
        <w:t>Система оповещения должна обеспечивать передачу:</w:t>
      </w:r>
    </w:p>
    <w:p w:rsidR="00AA09AC" w:rsidRPr="00AA09AC" w:rsidRDefault="00AA09AC" w:rsidP="00721D18">
      <w:pPr>
        <w:ind w:right="-1" w:firstLine="567"/>
        <w:jc w:val="both"/>
        <w:rPr>
          <w:rFonts w:eastAsia="Arial Unicode MS"/>
        </w:rPr>
      </w:pPr>
      <w:r w:rsidRPr="00AA09AC">
        <w:rPr>
          <w:rFonts w:eastAsia="Arial Unicode MS"/>
        </w:rPr>
        <w:t>- сигналов оповещения;</w:t>
      </w:r>
    </w:p>
    <w:p w:rsidR="00AA09AC" w:rsidRPr="00AA09AC" w:rsidRDefault="00AA09AC" w:rsidP="00721D18">
      <w:pPr>
        <w:ind w:right="-1" w:firstLine="567"/>
        <w:jc w:val="both"/>
        <w:rPr>
          <w:rFonts w:eastAsia="Arial Unicode MS"/>
        </w:rPr>
      </w:pPr>
      <w:r w:rsidRPr="00AA09AC">
        <w:rPr>
          <w:rFonts w:eastAsia="Arial Unicode MS"/>
        </w:rPr>
        <w:t>- речевых (текстовых) сообщений;</w:t>
      </w:r>
    </w:p>
    <w:p w:rsidR="00AA09AC" w:rsidRPr="00AA09AC" w:rsidRDefault="00AA09AC" w:rsidP="00721D18">
      <w:pPr>
        <w:ind w:right="-1" w:firstLine="567"/>
        <w:jc w:val="both"/>
        <w:rPr>
          <w:rFonts w:eastAsia="Arial Unicode MS"/>
        </w:rPr>
      </w:pPr>
      <w:r w:rsidRPr="00AA09AC">
        <w:rPr>
          <w:rFonts w:eastAsia="Arial Unicode MS"/>
        </w:rPr>
        <w:t>- условных сигналов.</w:t>
      </w:r>
    </w:p>
    <w:p w:rsidR="00AA09AC" w:rsidRPr="00AA09AC" w:rsidRDefault="00AA09AC" w:rsidP="00AA09AC">
      <w:pPr>
        <w:ind w:right="-1" w:firstLine="567"/>
        <w:jc w:val="both"/>
        <w:rPr>
          <w:rFonts w:eastAsia="Arial Unicode MS"/>
        </w:rPr>
      </w:pPr>
      <w:r w:rsidRPr="00AA09AC">
        <w:rPr>
          <w:rFonts w:eastAsia="Arial Unicode MS"/>
        </w:rPr>
        <w:t>Задействование местной системы оповещения должно осуществляться дежурно-диспетчерским персоналом с автоматизированных рабочих мест ЕДДС отдела ГОЧС администрации муниципального образования Куйтунский район.</w:t>
      </w:r>
    </w:p>
    <w:p w:rsidR="00AA09AC" w:rsidRPr="00AA09AC" w:rsidRDefault="00EB7E18" w:rsidP="00EB7E18">
      <w:pPr>
        <w:widowControl w:val="0"/>
        <w:tabs>
          <w:tab w:val="left" w:pos="1531"/>
        </w:tabs>
        <w:suppressAutoHyphens/>
        <w:ind w:right="-1" w:firstLine="567"/>
        <w:jc w:val="both"/>
        <w:rPr>
          <w:rFonts w:eastAsia="Arial Unicode MS"/>
        </w:rPr>
      </w:pPr>
      <w:r>
        <w:rPr>
          <w:rFonts w:eastAsia="Arial Unicode MS"/>
        </w:rPr>
        <w:t xml:space="preserve">4.13. </w:t>
      </w:r>
      <w:r w:rsidR="00AA09AC" w:rsidRPr="00AA09AC">
        <w:rPr>
          <w:rFonts w:eastAsia="Arial Unicode MS"/>
        </w:rPr>
        <w:t>Минимальный состав документации на ПУ ЕДДС отдела ГОЧС:</w:t>
      </w:r>
    </w:p>
    <w:p w:rsidR="00AA09AC" w:rsidRPr="00AA09AC" w:rsidRDefault="00AA09AC" w:rsidP="00721D18">
      <w:pPr>
        <w:ind w:right="-1" w:firstLine="567"/>
        <w:jc w:val="both"/>
        <w:rPr>
          <w:rFonts w:eastAsia="Arial Unicode MS"/>
        </w:rPr>
      </w:pPr>
      <w:r w:rsidRPr="00AA09AC">
        <w:rPr>
          <w:rFonts w:eastAsia="Arial Unicode MS"/>
        </w:rPr>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AA09AC" w:rsidRPr="00AA09AC" w:rsidRDefault="00AA09AC" w:rsidP="00721D18">
      <w:pPr>
        <w:ind w:right="-1" w:firstLine="567"/>
        <w:jc w:val="both"/>
        <w:rPr>
          <w:rFonts w:eastAsia="Arial Unicode MS"/>
        </w:rPr>
      </w:pPr>
      <w:r w:rsidRPr="00AA09AC">
        <w:rPr>
          <w:rFonts w:eastAsia="Arial Unicode MS"/>
        </w:rPr>
        <w:t>- соглашения об информационном взаимодействии ЕДДС отдела ГОЧС с ДДС экстренных оперативных служб и организаций (объектов) и службами жизнеобеспечения муниципального образования Куйтунский район;</w:t>
      </w:r>
    </w:p>
    <w:p w:rsidR="00AA09AC" w:rsidRPr="00AA09AC" w:rsidRDefault="00AA09AC" w:rsidP="00721D18">
      <w:pPr>
        <w:ind w:right="-1" w:firstLine="567"/>
        <w:jc w:val="both"/>
        <w:rPr>
          <w:rFonts w:eastAsia="Arial Unicode MS"/>
        </w:rPr>
      </w:pPr>
      <w:r w:rsidRPr="00AA09AC">
        <w:rPr>
          <w:rFonts w:eastAsia="Arial Unicode MS"/>
        </w:rPr>
        <w:t xml:space="preserve">- журнал учета полученной и переданной информации, полученных и переданных распоряжений, сигналов; </w:t>
      </w:r>
    </w:p>
    <w:p w:rsidR="00AA09AC" w:rsidRPr="00AA09AC" w:rsidRDefault="00AA09AC" w:rsidP="00721D18">
      <w:pPr>
        <w:ind w:right="-1" w:firstLine="567"/>
        <w:jc w:val="both"/>
        <w:rPr>
          <w:rFonts w:eastAsia="Arial Unicode MS"/>
        </w:rPr>
      </w:pPr>
      <w:r w:rsidRPr="00AA09AC">
        <w:rPr>
          <w:rFonts w:eastAsia="Arial Unicode MS"/>
        </w:rPr>
        <w:t>- журнал оперативного дежурства;</w:t>
      </w:r>
    </w:p>
    <w:p w:rsidR="00AA09AC" w:rsidRPr="00AA09AC" w:rsidRDefault="00AA09AC" w:rsidP="00721D18">
      <w:pPr>
        <w:ind w:right="-1" w:firstLine="567"/>
        <w:jc w:val="both"/>
        <w:rPr>
          <w:rFonts w:eastAsia="Arial Unicode MS"/>
        </w:rPr>
      </w:pPr>
      <w:r w:rsidRPr="00AA09AC">
        <w:rPr>
          <w:rFonts w:eastAsia="Arial Unicode MS"/>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AA09AC" w:rsidRPr="00AA09AC" w:rsidRDefault="00AA09AC" w:rsidP="00721D18">
      <w:pPr>
        <w:ind w:right="-1" w:firstLine="567"/>
        <w:jc w:val="both"/>
        <w:rPr>
          <w:rFonts w:eastAsia="Arial Unicode MS"/>
        </w:rPr>
      </w:pPr>
      <w:r w:rsidRPr="00AA09AC">
        <w:rPr>
          <w:rFonts w:eastAsia="Arial Unicode MS"/>
        </w:rPr>
        <w:t>- инструкции о несении дежурства в повседневной деятельности, в режимах повышенной готовности и чрезвычайной ситуации;</w:t>
      </w:r>
    </w:p>
    <w:p w:rsidR="00AA09AC" w:rsidRPr="00AA09AC" w:rsidRDefault="00AA09AC" w:rsidP="00721D18">
      <w:pPr>
        <w:ind w:right="-1" w:firstLine="567"/>
        <w:jc w:val="both"/>
        <w:rPr>
          <w:rFonts w:eastAsia="Arial Unicode MS"/>
        </w:rPr>
      </w:pPr>
      <w:r w:rsidRPr="00AA09AC">
        <w:rPr>
          <w:rFonts w:eastAsia="Arial Unicode MS"/>
        </w:rPr>
        <w:t xml:space="preserve">- план взаимодействия ЕДДС отдела ГОЧС администрации муниципального образования Куйтунский район с ДДС экстренных оперативных служб и организаций </w:t>
      </w:r>
      <w:r w:rsidRPr="00AA09AC">
        <w:rPr>
          <w:rFonts w:eastAsia="Arial Unicode MS"/>
        </w:rPr>
        <w:lastRenderedPageBreak/>
        <w:t>(объектов) при ликвидации пожаров, ЧС (происшествий) различного характера на территории муниципального образования Куйтунский район;</w:t>
      </w:r>
    </w:p>
    <w:p w:rsidR="00AA09AC" w:rsidRPr="00AA09AC" w:rsidRDefault="00AA09AC" w:rsidP="00721D18">
      <w:pPr>
        <w:ind w:right="-1" w:firstLine="567"/>
        <w:jc w:val="both"/>
        <w:rPr>
          <w:rFonts w:eastAsia="Arial Unicode MS"/>
        </w:rPr>
      </w:pPr>
      <w:r w:rsidRPr="00AA09AC">
        <w:rPr>
          <w:rFonts w:eastAsia="Arial Unicode MS"/>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AA09AC" w:rsidRPr="00AA09AC" w:rsidRDefault="00AA09AC" w:rsidP="00721D18">
      <w:pPr>
        <w:ind w:right="-1" w:firstLine="567"/>
        <w:jc w:val="both"/>
        <w:rPr>
          <w:rFonts w:eastAsia="Arial Unicode MS"/>
        </w:rPr>
      </w:pPr>
      <w:r w:rsidRPr="00AA09AC">
        <w:rPr>
          <w:rFonts w:eastAsia="Arial Unicode MS"/>
        </w:rPr>
        <w:t>- 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AA09AC" w:rsidRPr="00AA09AC" w:rsidRDefault="00AA09AC" w:rsidP="00721D18">
      <w:pPr>
        <w:ind w:right="-1" w:firstLine="567"/>
        <w:jc w:val="both"/>
        <w:rPr>
          <w:rFonts w:eastAsia="Arial Unicode MS"/>
        </w:rPr>
      </w:pPr>
      <w:r w:rsidRPr="00AA09AC">
        <w:rPr>
          <w:rFonts w:eastAsia="Arial Unicode MS"/>
        </w:rPr>
        <w:t xml:space="preserve">- инструкции по мерам пожарной безопасности и охране труда; </w:t>
      </w:r>
    </w:p>
    <w:p w:rsidR="00AA09AC" w:rsidRPr="00AA09AC" w:rsidRDefault="00AA09AC" w:rsidP="00721D18">
      <w:pPr>
        <w:ind w:right="-1" w:firstLine="567"/>
        <w:jc w:val="both"/>
        <w:rPr>
          <w:rFonts w:eastAsia="Arial Unicode MS"/>
        </w:rPr>
      </w:pPr>
      <w:r w:rsidRPr="00AA09AC">
        <w:rPr>
          <w:rFonts w:eastAsia="Arial Unicode MS"/>
        </w:rPr>
        <w:t>-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Куйтунский район,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AA09AC" w:rsidRPr="00AA09AC" w:rsidRDefault="00AA09AC" w:rsidP="00721D18">
      <w:pPr>
        <w:ind w:right="-1" w:firstLine="567"/>
        <w:jc w:val="both"/>
        <w:rPr>
          <w:rFonts w:eastAsia="Arial Unicode MS"/>
        </w:rPr>
      </w:pPr>
      <w:r w:rsidRPr="00AA09AC">
        <w:rPr>
          <w:rFonts w:eastAsia="Arial Unicode MS"/>
        </w:rPr>
        <w:t>- паспорта безопасности муниципального образования Куйтунский район и ПОО, паспорта территории муниципального образования Куйтунский район,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Куйтунский район и субъекта Российской Федерации (в том числе и в электронном виде);</w:t>
      </w:r>
    </w:p>
    <w:p w:rsidR="00AA09AC" w:rsidRPr="00AA09AC" w:rsidRDefault="00AA09AC" w:rsidP="00721D18">
      <w:pPr>
        <w:ind w:right="-1" w:firstLine="567"/>
        <w:jc w:val="both"/>
        <w:rPr>
          <w:rFonts w:eastAsia="Arial Unicode MS"/>
        </w:rPr>
      </w:pPr>
      <w:r w:rsidRPr="00AA09AC">
        <w:rPr>
          <w:rFonts w:eastAsia="Arial Unicode MS"/>
        </w:rPr>
        <w:t>- план проведения инструктажа перед заступлением на дежурство очередных оперативных дежурных смен;</w:t>
      </w:r>
    </w:p>
    <w:p w:rsidR="00AA09AC" w:rsidRPr="00AA09AC" w:rsidRDefault="00AA09AC" w:rsidP="00721D18">
      <w:pPr>
        <w:ind w:right="-1" w:firstLine="567"/>
        <w:jc w:val="both"/>
        <w:rPr>
          <w:rFonts w:eastAsia="Arial Unicode MS"/>
        </w:rPr>
      </w:pPr>
      <w:r w:rsidRPr="00AA09AC">
        <w:rPr>
          <w:rFonts w:eastAsia="Arial Unicode MS"/>
        </w:rPr>
        <w:t xml:space="preserve">- графики несения дежурства оперативными дежурными сменами; </w:t>
      </w:r>
    </w:p>
    <w:p w:rsidR="00AA09AC" w:rsidRPr="00AA09AC" w:rsidRDefault="00AA09AC" w:rsidP="00721D18">
      <w:pPr>
        <w:ind w:right="-1" w:firstLine="567"/>
        <w:jc w:val="both"/>
        <w:rPr>
          <w:rFonts w:eastAsia="Arial Unicode MS"/>
        </w:rPr>
      </w:pPr>
      <w:r w:rsidRPr="00AA09AC">
        <w:rPr>
          <w:rFonts w:eastAsia="Arial Unicode MS"/>
        </w:rPr>
        <w:t xml:space="preserve">- схемы управления и вызова; </w:t>
      </w:r>
    </w:p>
    <w:p w:rsidR="00AA09AC" w:rsidRPr="00AA09AC" w:rsidRDefault="00AA09AC" w:rsidP="00721D18">
      <w:pPr>
        <w:ind w:right="-1" w:firstLine="567"/>
        <w:jc w:val="both"/>
        <w:rPr>
          <w:rFonts w:eastAsia="Arial Unicode MS"/>
        </w:rPr>
      </w:pPr>
      <w:r w:rsidRPr="00AA09AC">
        <w:rPr>
          <w:rFonts w:eastAsia="Arial Unicode MS"/>
        </w:rPr>
        <w:t xml:space="preserve">- схема местной системы оповещения; </w:t>
      </w:r>
    </w:p>
    <w:p w:rsidR="00AA09AC" w:rsidRPr="00AA09AC" w:rsidRDefault="00AA09AC" w:rsidP="00721D18">
      <w:pPr>
        <w:ind w:right="-1" w:firstLine="567"/>
        <w:jc w:val="both"/>
        <w:rPr>
          <w:rFonts w:eastAsia="Arial Unicode MS"/>
        </w:rPr>
      </w:pPr>
      <w:r w:rsidRPr="00AA09AC">
        <w:rPr>
          <w:rFonts w:eastAsia="Arial Unicode MS"/>
        </w:rPr>
        <w:t>- телефонные справочники;</w:t>
      </w:r>
    </w:p>
    <w:p w:rsidR="00AA09AC" w:rsidRPr="00AA09AC" w:rsidRDefault="00AA09AC" w:rsidP="00721D18">
      <w:pPr>
        <w:ind w:right="-1" w:firstLine="567"/>
        <w:jc w:val="both"/>
        <w:rPr>
          <w:rFonts w:eastAsia="Arial Unicode MS"/>
        </w:rPr>
      </w:pPr>
      <w:r w:rsidRPr="00AA09AC">
        <w:rPr>
          <w:rFonts w:eastAsia="Arial Unicode MS"/>
        </w:rPr>
        <w:t>- документация по организации профессиональной подготовки дежурно- диспетчерского персонала;</w:t>
      </w:r>
    </w:p>
    <w:p w:rsidR="00AA09AC" w:rsidRPr="00AA09AC" w:rsidRDefault="00AA09AC" w:rsidP="00721D18">
      <w:pPr>
        <w:ind w:right="-1" w:firstLine="567"/>
        <w:jc w:val="both"/>
        <w:rPr>
          <w:rFonts w:eastAsia="Arial Unicode MS"/>
        </w:rPr>
      </w:pPr>
      <w:r w:rsidRPr="00AA09AC">
        <w:rPr>
          <w:rFonts w:eastAsia="Arial Unicode MS"/>
        </w:rPr>
        <w:t>- формализованные бланки отрабатываемых документов с заранее заготовленной постоянной частью текста;</w:t>
      </w:r>
    </w:p>
    <w:p w:rsidR="00AA09AC" w:rsidRPr="00AA09AC" w:rsidRDefault="00AA09AC" w:rsidP="00721D18">
      <w:pPr>
        <w:ind w:right="-1" w:firstLine="567"/>
        <w:jc w:val="both"/>
        <w:rPr>
          <w:rFonts w:eastAsia="Arial Unicode MS"/>
        </w:rPr>
      </w:pPr>
      <w:r w:rsidRPr="00AA09AC">
        <w:rPr>
          <w:rFonts w:eastAsia="Arial Unicode MS"/>
        </w:rPr>
        <w:t>- суточный расчет сил и средств муниципального звена территориальной подсистемы РСЧС;</w:t>
      </w:r>
    </w:p>
    <w:p w:rsidR="00AA09AC" w:rsidRPr="00AA09AC" w:rsidRDefault="00AA09AC" w:rsidP="00721D18">
      <w:pPr>
        <w:ind w:right="-1" w:firstLine="567"/>
        <w:jc w:val="both"/>
        <w:rPr>
          <w:rFonts w:eastAsia="Arial Unicode MS"/>
        </w:rPr>
      </w:pPr>
      <w:r w:rsidRPr="00AA09AC">
        <w:rPr>
          <w:rFonts w:eastAsia="Arial Unicode MS"/>
        </w:rPr>
        <w:t>- расчет сил и средств муниципального образования Куйтунский район, привлекаемых к ликвидации ЧС (происшествий);</w:t>
      </w:r>
    </w:p>
    <w:p w:rsidR="00AA09AC" w:rsidRPr="00AA09AC" w:rsidRDefault="00AA09AC" w:rsidP="00721D18">
      <w:pPr>
        <w:ind w:right="-1" w:firstLine="567"/>
        <w:jc w:val="both"/>
        <w:rPr>
          <w:rFonts w:eastAsia="Arial Unicode MS"/>
        </w:rPr>
      </w:pPr>
      <w:r w:rsidRPr="00AA09AC">
        <w:rPr>
          <w:rFonts w:eastAsia="Arial Unicode MS"/>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AA09AC" w:rsidRPr="00AA09AC" w:rsidRDefault="00AA09AC" w:rsidP="00721D18">
      <w:pPr>
        <w:ind w:right="-1" w:firstLine="567"/>
        <w:jc w:val="both"/>
        <w:rPr>
          <w:rFonts w:eastAsia="Arial Unicode MS"/>
        </w:rPr>
      </w:pPr>
      <w:r w:rsidRPr="00AA09AC">
        <w:rPr>
          <w:rFonts w:eastAsia="Arial Unicode MS"/>
        </w:rPr>
        <w:t>- ежедневный план работы оперативного дежурного ЕДДС отдела ГОЧС.</w:t>
      </w:r>
    </w:p>
    <w:p w:rsidR="00AA09AC" w:rsidRPr="00AA09AC" w:rsidRDefault="00AA09AC" w:rsidP="00AA09AC">
      <w:pPr>
        <w:ind w:right="-1" w:firstLine="567"/>
        <w:jc w:val="both"/>
        <w:rPr>
          <w:rFonts w:eastAsia="Arial Unicode MS"/>
        </w:rPr>
      </w:pPr>
      <w:r w:rsidRPr="00AA09AC">
        <w:rPr>
          <w:rFonts w:eastAsia="Arial Unicode MS"/>
        </w:rPr>
        <w:t>Состав оперативной документации может дополняться в зависимости от условий функционирования ЕДДС отдела ГОЧС.</w:t>
      </w:r>
    </w:p>
    <w:p w:rsidR="00AA09AC" w:rsidRPr="00AA09AC" w:rsidRDefault="00AA09AC" w:rsidP="00AA09AC">
      <w:pPr>
        <w:ind w:right="-1" w:firstLine="567"/>
        <w:jc w:val="both"/>
        <w:rPr>
          <w:rFonts w:eastAsia="Arial Unicode MS"/>
        </w:rPr>
      </w:pPr>
    </w:p>
    <w:p w:rsidR="00AA09AC" w:rsidRPr="00AA09AC" w:rsidRDefault="00AA09AC" w:rsidP="00AA09AC">
      <w:pPr>
        <w:keepNext/>
        <w:keepLines/>
        <w:ind w:right="-1" w:firstLine="567"/>
        <w:jc w:val="center"/>
        <w:outlineLvl w:val="0"/>
        <w:rPr>
          <w:rFonts w:eastAsiaTheme="minorHAnsi"/>
          <w:bCs/>
          <w:lang w:eastAsia="en-US"/>
        </w:rPr>
      </w:pPr>
      <w:bookmarkStart w:id="6" w:name="bookmark6"/>
      <w:r w:rsidRPr="00AA09AC">
        <w:rPr>
          <w:rFonts w:eastAsiaTheme="minorHAnsi"/>
          <w:bCs/>
          <w:lang w:eastAsia="en-US"/>
        </w:rPr>
        <w:t>II. ОРГАНИЗАЦИЯ РАБОТЫ ЕДДС ОТДЕЛА ГОЧС АДМИНИСТРАЦИИ МУНИЦИПАЛЬНОГО</w:t>
      </w:r>
      <w:bookmarkStart w:id="7" w:name="bookmark7"/>
      <w:bookmarkEnd w:id="6"/>
      <w:r w:rsidRPr="00AA09AC">
        <w:rPr>
          <w:rFonts w:eastAsiaTheme="minorHAnsi"/>
          <w:bCs/>
          <w:lang w:eastAsia="en-US"/>
        </w:rPr>
        <w:t xml:space="preserve"> ОБРАЗОВАНИЯ</w:t>
      </w:r>
      <w:bookmarkEnd w:id="7"/>
      <w:r w:rsidRPr="00AA09AC">
        <w:rPr>
          <w:rFonts w:eastAsiaTheme="minorHAnsi"/>
          <w:bCs/>
          <w:lang w:eastAsia="en-US"/>
        </w:rPr>
        <w:t xml:space="preserve"> КУЙТУНСКИЙ РАЙОН</w:t>
      </w:r>
    </w:p>
    <w:p w:rsidR="00AA09AC" w:rsidRPr="00AA09AC" w:rsidRDefault="00AA09AC" w:rsidP="00AA09AC">
      <w:pPr>
        <w:keepNext/>
        <w:keepLines/>
        <w:ind w:right="-1" w:firstLine="567"/>
        <w:jc w:val="both"/>
        <w:outlineLvl w:val="0"/>
        <w:rPr>
          <w:rFonts w:eastAsiaTheme="minorHAnsi"/>
          <w:bCs/>
          <w:lang w:eastAsia="en-US"/>
        </w:rPr>
      </w:pPr>
    </w:p>
    <w:p w:rsidR="00AA09AC" w:rsidRPr="00AA09AC" w:rsidRDefault="00721D18" w:rsidP="00AA09AC">
      <w:pPr>
        <w:keepNext/>
        <w:keepLines/>
        <w:ind w:right="-1" w:firstLine="567"/>
        <w:jc w:val="center"/>
        <w:outlineLvl w:val="0"/>
        <w:rPr>
          <w:rFonts w:eastAsiaTheme="minorHAnsi"/>
          <w:bCs/>
          <w:lang w:eastAsia="en-US"/>
        </w:rPr>
      </w:pPr>
      <w:bookmarkStart w:id="8" w:name="bookmark8"/>
      <w:r>
        <w:rPr>
          <w:rFonts w:eastAsiaTheme="minorHAnsi"/>
          <w:bCs/>
          <w:lang w:eastAsia="en-US"/>
        </w:rPr>
        <w:t>1</w:t>
      </w:r>
      <w:r w:rsidR="00EB7E18">
        <w:rPr>
          <w:rFonts w:eastAsiaTheme="minorHAnsi"/>
          <w:bCs/>
          <w:lang w:eastAsia="en-US"/>
        </w:rPr>
        <w:t>.</w:t>
      </w:r>
      <w:r>
        <w:rPr>
          <w:rFonts w:eastAsiaTheme="minorHAnsi"/>
          <w:bCs/>
          <w:lang w:eastAsia="en-US"/>
        </w:rPr>
        <w:t xml:space="preserve"> </w:t>
      </w:r>
      <w:r w:rsidR="00AA09AC" w:rsidRPr="00AA09AC">
        <w:rPr>
          <w:rFonts w:eastAsiaTheme="minorHAnsi"/>
          <w:bCs/>
          <w:lang w:eastAsia="en-US"/>
        </w:rPr>
        <w:t>Режимы функционирования ЕДДС отдела ГОЧС администрации муниципального образования</w:t>
      </w:r>
      <w:bookmarkEnd w:id="8"/>
      <w:r w:rsidR="00AA09AC" w:rsidRPr="00AA09AC">
        <w:rPr>
          <w:rFonts w:eastAsiaTheme="minorHAnsi"/>
          <w:bCs/>
          <w:lang w:eastAsia="en-US"/>
        </w:rPr>
        <w:t xml:space="preserve"> Куйтунский район</w:t>
      </w:r>
    </w:p>
    <w:p w:rsidR="00AA09AC" w:rsidRPr="00AA09AC" w:rsidRDefault="00AA09AC" w:rsidP="00AA09AC">
      <w:pPr>
        <w:keepNext/>
        <w:keepLines/>
        <w:ind w:right="-1" w:firstLine="567"/>
        <w:jc w:val="both"/>
        <w:outlineLvl w:val="0"/>
        <w:rPr>
          <w:rFonts w:eastAsiaTheme="minorHAnsi"/>
          <w:b/>
          <w:bCs/>
          <w:lang w:eastAsia="en-US"/>
        </w:rPr>
      </w:pPr>
    </w:p>
    <w:p w:rsidR="00AA09AC" w:rsidRPr="00AA09AC" w:rsidRDefault="00721D18" w:rsidP="00EB7E18">
      <w:pPr>
        <w:widowControl w:val="0"/>
        <w:tabs>
          <w:tab w:val="left" w:pos="1522"/>
        </w:tabs>
        <w:suppressAutoHyphens/>
        <w:ind w:right="-1" w:firstLine="567"/>
        <w:jc w:val="both"/>
        <w:rPr>
          <w:rFonts w:eastAsia="Arial Unicode MS"/>
        </w:rPr>
      </w:pPr>
      <w:r>
        <w:rPr>
          <w:rFonts w:eastAsia="Arial Unicode MS"/>
        </w:rPr>
        <w:t>1</w:t>
      </w:r>
      <w:r w:rsidR="00EB7E18">
        <w:rPr>
          <w:rFonts w:eastAsia="Arial Unicode MS"/>
        </w:rPr>
        <w:t xml:space="preserve">.1. </w:t>
      </w:r>
      <w:r w:rsidR="00AA09AC" w:rsidRPr="00AA09AC">
        <w:rPr>
          <w:rFonts w:eastAsia="Arial Unicode MS"/>
        </w:rPr>
        <w:t>ЕДДС отдела ГОЧС администрации муниципального образования Куйтунский район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AA09AC" w:rsidRPr="00AA09AC" w:rsidRDefault="00721D18" w:rsidP="00EB7E18">
      <w:pPr>
        <w:widowControl w:val="0"/>
        <w:tabs>
          <w:tab w:val="left" w:pos="1431"/>
        </w:tabs>
        <w:suppressAutoHyphens/>
        <w:ind w:right="-1" w:firstLine="567"/>
        <w:jc w:val="both"/>
        <w:rPr>
          <w:rFonts w:eastAsia="Arial Unicode MS"/>
        </w:rPr>
      </w:pPr>
      <w:r>
        <w:rPr>
          <w:rFonts w:eastAsia="Arial Unicode MS"/>
        </w:rPr>
        <w:t>1</w:t>
      </w:r>
      <w:r w:rsidR="00EB7E18">
        <w:rPr>
          <w:rFonts w:eastAsia="Arial Unicode MS"/>
        </w:rPr>
        <w:t xml:space="preserve">.2. </w:t>
      </w:r>
      <w:r w:rsidR="00AA09AC" w:rsidRPr="00AA09AC">
        <w:rPr>
          <w:rFonts w:eastAsia="Arial Unicode MS"/>
        </w:rPr>
        <w:t>Режимы функционирования для ЕДДС отдела ГОЧС устанавливает мэр муниципального образования Куйтунский район.</w:t>
      </w:r>
    </w:p>
    <w:p w:rsidR="00AA09AC" w:rsidRPr="00AA09AC" w:rsidRDefault="00721D18" w:rsidP="00EB7E18">
      <w:pPr>
        <w:widowControl w:val="0"/>
        <w:tabs>
          <w:tab w:val="left" w:pos="1556"/>
        </w:tabs>
        <w:suppressAutoHyphens/>
        <w:ind w:right="-1" w:firstLine="567"/>
        <w:jc w:val="both"/>
        <w:rPr>
          <w:rFonts w:eastAsia="Arial Unicode MS"/>
        </w:rPr>
      </w:pPr>
      <w:r>
        <w:rPr>
          <w:rFonts w:eastAsia="Arial Unicode MS"/>
        </w:rPr>
        <w:lastRenderedPageBreak/>
        <w:t>1</w:t>
      </w:r>
      <w:r w:rsidR="00EB7E18">
        <w:rPr>
          <w:rFonts w:eastAsia="Arial Unicode MS"/>
        </w:rPr>
        <w:t xml:space="preserve">.3. </w:t>
      </w:r>
      <w:r w:rsidR="00AA09AC" w:rsidRPr="00AA09AC">
        <w:rPr>
          <w:rFonts w:eastAsia="Arial Unicode MS"/>
        </w:rPr>
        <w:t>В режиме повседневной деятельности ЕДДС отдела ГОЧС администрации муниципального образования Куйтунский район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отдела ГОЧС администрации муниципального образования Куйтунский район обеспечивает:</w:t>
      </w:r>
    </w:p>
    <w:p w:rsidR="00AA09AC" w:rsidRPr="00AA09AC" w:rsidRDefault="00AA09AC" w:rsidP="00721D18">
      <w:pPr>
        <w:ind w:right="-1" w:firstLine="567"/>
        <w:jc w:val="both"/>
        <w:rPr>
          <w:rFonts w:eastAsia="Arial Unicode MS"/>
        </w:rPr>
      </w:pPr>
      <w:r w:rsidRPr="00AA09AC">
        <w:rPr>
          <w:rFonts w:eastAsia="Arial Unicode MS"/>
        </w:rPr>
        <w:t>-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112, регистрация с заведением карточек информационного обмена и реагирования;</w:t>
      </w:r>
    </w:p>
    <w:p w:rsidR="00AA09AC" w:rsidRPr="00AA09AC" w:rsidRDefault="00AA09AC" w:rsidP="00721D18">
      <w:pPr>
        <w:ind w:right="-1" w:firstLine="567"/>
        <w:jc w:val="both"/>
        <w:rPr>
          <w:rFonts w:eastAsia="Arial Unicode MS"/>
        </w:rPr>
      </w:pPr>
      <w:r w:rsidRPr="00AA09AC">
        <w:rPr>
          <w:rFonts w:eastAsia="Arial Unicode MS"/>
        </w:rPr>
        <w:t>- 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Иркутской области;</w:t>
      </w:r>
    </w:p>
    <w:p w:rsidR="00AA09AC" w:rsidRPr="00AA09AC" w:rsidRDefault="00AA09AC" w:rsidP="00721D18">
      <w:pPr>
        <w:ind w:right="-1" w:firstLine="567"/>
        <w:jc w:val="both"/>
        <w:rPr>
          <w:rFonts w:eastAsia="Arial Unicode MS"/>
        </w:rPr>
      </w:pPr>
      <w:r w:rsidRPr="00AA09AC">
        <w:rPr>
          <w:rFonts w:eastAsia="Arial Unicode MS"/>
        </w:rPr>
        <w:t>- обобщение и анализ информации о ЧС (происшествиях) за текущие сутки и представление соответствующих докладов по подчиненности;</w:t>
      </w:r>
    </w:p>
    <w:p w:rsidR="00AA09AC" w:rsidRPr="00AA09AC" w:rsidRDefault="00AA09AC" w:rsidP="00721D18">
      <w:pPr>
        <w:ind w:right="-1" w:firstLine="567"/>
        <w:jc w:val="both"/>
        <w:rPr>
          <w:rFonts w:eastAsia="Arial Unicode MS"/>
        </w:rPr>
      </w:pPr>
      <w:r w:rsidRPr="00AA09AC">
        <w:rPr>
          <w:rFonts w:eastAsia="Arial Unicode MS"/>
        </w:rPr>
        <w:t>- поддержание КСА в постоянной оперативной готовности;</w:t>
      </w:r>
    </w:p>
    <w:p w:rsidR="00AA09AC" w:rsidRPr="00AA09AC" w:rsidRDefault="00AA09AC" w:rsidP="00721D18">
      <w:pPr>
        <w:ind w:right="-1" w:firstLine="567"/>
        <w:jc w:val="both"/>
        <w:rPr>
          <w:rFonts w:eastAsia="Arial Unicode MS"/>
        </w:rPr>
      </w:pPr>
      <w:r w:rsidRPr="00AA09AC">
        <w:rPr>
          <w:rFonts w:eastAsia="Arial Unicode MS"/>
        </w:rPr>
        <w:t>-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AA09AC" w:rsidRPr="00AA09AC" w:rsidRDefault="00AA09AC" w:rsidP="00721D18">
      <w:pPr>
        <w:ind w:right="-1" w:firstLine="567"/>
        <w:jc w:val="both"/>
        <w:rPr>
          <w:rFonts w:eastAsia="Arial Unicode MS"/>
        </w:rPr>
      </w:pPr>
      <w:r w:rsidRPr="00AA09AC">
        <w:rPr>
          <w:rFonts w:eastAsia="Arial Unicode MS"/>
        </w:rPr>
        <w:t>- внесение необходимых изменений в базу данных, а также в структуру и содержание оперативных документов по реагированию на ЧС (происшествия);</w:t>
      </w:r>
    </w:p>
    <w:p w:rsidR="00AA09AC" w:rsidRPr="00AA09AC" w:rsidRDefault="00AA09AC" w:rsidP="00721D18">
      <w:pPr>
        <w:ind w:right="-1" w:firstLine="567"/>
        <w:jc w:val="both"/>
        <w:rPr>
          <w:rFonts w:eastAsia="Arial Unicode MS"/>
        </w:rPr>
      </w:pPr>
      <w:r w:rsidRPr="00AA09AC">
        <w:rPr>
          <w:rFonts w:eastAsia="Arial Unicode MS"/>
        </w:rPr>
        <w:t>- внесение необходимых изменений в паспорта территорий муниципальных образований.</w:t>
      </w:r>
    </w:p>
    <w:p w:rsidR="00AA09AC" w:rsidRPr="00AA09AC" w:rsidRDefault="00721D18" w:rsidP="009B6F9B">
      <w:pPr>
        <w:widowControl w:val="0"/>
        <w:tabs>
          <w:tab w:val="left" w:pos="1450"/>
        </w:tabs>
        <w:suppressAutoHyphens/>
        <w:ind w:right="-1" w:firstLine="567"/>
        <w:jc w:val="both"/>
        <w:rPr>
          <w:rFonts w:eastAsia="Arial Unicode MS"/>
        </w:rPr>
      </w:pPr>
      <w:r>
        <w:rPr>
          <w:rFonts w:eastAsia="Arial Unicode MS"/>
        </w:rPr>
        <w:t>1</w:t>
      </w:r>
      <w:r w:rsidR="00EB7E18">
        <w:rPr>
          <w:rFonts w:eastAsia="Arial Unicode MS"/>
        </w:rPr>
        <w:t xml:space="preserve">.4. </w:t>
      </w:r>
      <w:r w:rsidR="00AA09AC" w:rsidRPr="00AA09AC">
        <w:rPr>
          <w:rFonts w:eastAsia="Arial Unicode MS"/>
        </w:rPr>
        <w:t>ДДС, расположенные на территории муниципального образования Куйтунский район, в режиме повседневной деятельности действуют в соответствии со своими инструкциями и представляют в ЕДДС отдела ГОЧС администрации муниципального образования Куйтунский район обобщенную статистическую информацию о ЧС (происшествиях) и угрозах их возникновения за прошедшие сутки.</w:t>
      </w:r>
    </w:p>
    <w:p w:rsidR="00AA09AC" w:rsidRPr="00AA09AC" w:rsidRDefault="00721D18" w:rsidP="009B6F9B">
      <w:pPr>
        <w:widowControl w:val="0"/>
        <w:tabs>
          <w:tab w:val="left" w:pos="1484"/>
        </w:tabs>
        <w:suppressAutoHyphens/>
        <w:ind w:right="-1" w:firstLine="567"/>
        <w:jc w:val="both"/>
        <w:rPr>
          <w:rFonts w:eastAsia="Arial Unicode MS"/>
        </w:rPr>
      </w:pPr>
      <w:r>
        <w:rPr>
          <w:rFonts w:eastAsia="Arial Unicode MS"/>
        </w:rPr>
        <w:t>1</w:t>
      </w:r>
      <w:r w:rsidR="009B6F9B">
        <w:rPr>
          <w:rFonts w:eastAsia="Arial Unicode MS"/>
        </w:rPr>
        <w:t xml:space="preserve">.5. </w:t>
      </w:r>
      <w:r w:rsidR="00AA09AC" w:rsidRPr="00AA09AC">
        <w:rPr>
          <w:rFonts w:eastAsia="Arial Unicode MS"/>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отдела ГОЧС администрации муниципального образования Куйтунский район, а ЕДДС отдела ГОЧС администрации муниципального образования Куйтунский район незамедлительно передаёт информацию в ЦУКС ГУ МЧС России по Иркутской области.</w:t>
      </w:r>
    </w:p>
    <w:p w:rsidR="00AA09AC" w:rsidRPr="00AA09AC" w:rsidRDefault="00721D18" w:rsidP="009B6F9B">
      <w:pPr>
        <w:widowControl w:val="0"/>
        <w:tabs>
          <w:tab w:val="left" w:pos="1642"/>
        </w:tabs>
        <w:suppressAutoHyphens/>
        <w:ind w:right="-1" w:firstLine="567"/>
        <w:jc w:val="both"/>
        <w:rPr>
          <w:rFonts w:eastAsia="Arial Unicode MS"/>
        </w:rPr>
      </w:pPr>
      <w:r>
        <w:rPr>
          <w:rFonts w:eastAsia="Arial Unicode MS"/>
        </w:rPr>
        <w:t>1</w:t>
      </w:r>
      <w:r w:rsidR="009B6F9B">
        <w:rPr>
          <w:rFonts w:eastAsia="Arial Unicode MS"/>
        </w:rPr>
        <w:t xml:space="preserve">.6. </w:t>
      </w:r>
      <w:r w:rsidR="00AA09AC" w:rsidRPr="00AA09AC">
        <w:rPr>
          <w:rFonts w:eastAsia="Arial Unicode MS"/>
        </w:rPr>
        <w:t xml:space="preserve">В режим повышенной готовности ЕДДС отдела ГОЧС администрации муниципального образования Куйтунский район и привлекаемые ДДС экстренных оперативных служб и организаций (объектов) переводятся решением мэра муниципального образования Куйтунский район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отдела ГОЧС администрации муниципального образования Куйтунский район. </w:t>
      </w:r>
    </w:p>
    <w:p w:rsidR="00AA09AC" w:rsidRPr="00AA09AC" w:rsidRDefault="00AA09AC" w:rsidP="009B6F9B">
      <w:pPr>
        <w:tabs>
          <w:tab w:val="left" w:pos="1642"/>
        </w:tabs>
        <w:ind w:right="-1" w:firstLine="567"/>
        <w:jc w:val="both"/>
        <w:rPr>
          <w:rFonts w:eastAsia="Arial Unicode MS"/>
        </w:rPr>
      </w:pPr>
      <w:r w:rsidRPr="00AA09AC">
        <w:rPr>
          <w:rFonts w:eastAsia="Arial Unicode MS"/>
        </w:rPr>
        <w:t>В повышенной готовности ЕДДС отдела ГОЧС администрации муниципального образования Куйтунский район обеспечивает:</w:t>
      </w:r>
    </w:p>
    <w:p w:rsidR="00AA09AC" w:rsidRPr="00AA09AC" w:rsidRDefault="00AA09AC" w:rsidP="009B6F9B">
      <w:pPr>
        <w:ind w:left="142" w:right="-1" w:firstLine="567"/>
        <w:jc w:val="both"/>
        <w:rPr>
          <w:rFonts w:eastAsia="Arial Unicode MS"/>
        </w:rPr>
      </w:pPr>
      <w:r w:rsidRPr="00AA09AC">
        <w:rPr>
          <w:rFonts w:eastAsia="Arial Unicode MS"/>
        </w:rPr>
        <w:t>- заблаговременную подготовку к возможным действиям в случае возникновения соответствующей ЧС (происшествия);</w:t>
      </w:r>
    </w:p>
    <w:p w:rsidR="00AA09AC" w:rsidRPr="00AA09AC" w:rsidRDefault="00AA09AC" w:rsidP="009B6F9B">
      <w:pPr>
        <w:ind w:left="142" w:right="-1" w:firstLine="567"/>
        <w:jc w:val="both"/>
        <w:rPr>
          <w:rFonts w:eastAsia="Arial Unicode MS"/>
        </w:rPr>
      </w:pPr>
      <w:r w:rsidRPr="00AA09AC">
        <w:rPr>
          <w:rFonts w:eastAsia="Arial Unicode MS"/>
        </w:rPr>
        <w:t>- оповещение должностных лиц КЧС, администрации муниципального образования Куйтунский район, ЕДДС отдела ГОЧС администрации муниципального образования Куйтунский район, взаимодействующих ДДС экстренных оперативных служб и организаций (объектов) и подчиненных сил РСЧС;</w:t>
      </w:r>
    </w:p>
    <w:p w:rsidR="00AA09AC" w:rsidRPr="00AA09AC" w:rsidRDefault="00AA09AC" w:rsidP="009B6F9B">
      <w:pPr>
        <w:ind w:left="142" w:right="-1" w:firstLine="567"/>
        <w:jc w:val="both"/>
        <w:rPr>
          <w:rFonts w:eastAsia="Arial Unicode MS"/>
        </w:rPr>
      </w:pPr>
      <w:r w:rsidRPr="00AA09AC">
        <w:rPr>
          <w:rFonts w:eastAsia="Arial Unicode MS"/>
        </w:rPr>
        <w:t>- получение и обобщение данных наблюдения и контроля за обстановкой на территории муниципального образования Куйтунский район, на ПОО, а также за состоянием окружающей среды;</w:t>
      </w:r>
    </w:p>
    <w:p w:rsidR="00AA09AC" w:rsidRPr="00AA09AC" w:rsidRDefault="00AA09AC" w:rsidP="009B6F9B">
      <w:pPr>
        <w:ind w:left="142" w:right="-1" w:firstLine="567"/>
        <w:jc w:val="both"/>
        <w:rPr>
          <w:rFonts w:eastAsia="Arial Unicode MS"/>
        </w:rPr>
      </w:pPr>
      <w:r w:rsidRPr="00AA09AC">
        <w:rPr>
          <w:rFonts w:eastAsia="Arial Unicode MS"/>
        </w:rPr>
        <w:lastRenderedPageBreak/>
        <w:t>- прогнозирование развития обстановки и подготовку предложений по действиям привлекаемых сил и средств и их доклад по подчиненности;</w:t>
      </w:r>
    </w:p>
    <w:p w:rsidR="00AA09AC" w:rsidRPr="00AA09AC" w:rsidRDefault="00AA09AC" w:rsidP="009B6F9B">
      <w:pPr>
        <w:ind w:left="142" w:right="-1" w:firstLine="567"/>
        <w:jc w:val="both"/>
        <w:rPr>
          <w:rFonts w:eastAsia="Arial Unicode MS"/>
        </w:rPr>
      </w:pPr>
      <w:r w:rsidRPr="00AA09AC">
        <w:rPr>
          <w:rFonts w:eastAsia="Arial Unicode MS"/>
        </w:rPr>
        <w:t>- 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AA09AC" w:rsidRPr="00AA09AC" w:rsidRDefault="00721D18" w:rsidP="009B6F9B">
      <w:pPr>
        <w:widowControl w:val="0"/>
        <w:tabs>
          <w:tab w:val="left" w:pos="1705"/>
        </w:tabs>
        <w:suppressAutoHyphens/>
        <w:ind w:right="-1" w:firstLine="567"/>
        <w:jc w:val="both"/>
        <w:rPr>
          <w:rFonts w:eastAsia="Arial Unicode MS"/>
        </w:rPr>
      </w:pPr>
      <w:r>
        <w:rPr>
          <w:rFonts w:eastAsia="Arial Unicode MS"/>
        </w:rPr>
        <w:t>1</w:t>
      </w:r>
      <w:r w:rsidR="009B6F9B">
        <w:rPr>
          <w:rFonts w:eastAsia="Arial Unicode MS"/>
        </w:rPr>
        <w:t xml:space="preserve">.7. </w:t>
      </w:r>
      <w:r w:rsidR="00AA09AC" w:rsidRPr="00AA09AC">
        <w:rPr>
          <w:rFonts w:eastAsia="Arial Unicode MS"/>
        </w:rPr>
        <w:t>В случае, если для организации предотвращения ЧС (происшествия) организована работа КЧС или оперативного штаба управления в кризисных ситуациях (далее - ОШ УКС) либо управление передано соответствующим подразделениям МЧС России, ЕДДС отдела ГОЧС администрации муниципального образования Куйтунский район в части действий по указанной ЧС (происшествия) выполняет их указания.</w:t>
      </w:r>
    </w:p>
    <w:p w:rsidR="00AA09AC" w:rsidRPr="00AA09AC" w:rsidRDefault="00721D18" w:rsidP="009B6F9B">
      <w:pPr>
        <w:widowControl w:val="0"/>
        <w:tabs>
          <w:tab w:val="left" w:pos="1652"/>
        </w:tabs>
        <w:suppressAutoHyphens/>
        <w:ind w:right="-1" w:firstLine="567"/>
        <w:jc w:val="both"/>
        <w:rPr>
          <w:rFonts w:eastAsia="Arial Unicode MS"/>
        </w:rPr>
      </w:pPr>
      <w:r>
        <w:rPr>
          <w:rFonts w:eastAsia="Arial Unicode MS"/>
        </w:rPr>
        <w:t>1</w:t>
      </w:r>
      <w:r w:rsidR="009B6F9B">
        <w:rPr>
          <w:rFonts w:eastAsia="Arial Unicode MS"/>
        </w:rPr>
        <w:t xml:space="preserve">.8. </w:t>
      </w:r>
      <w:r w:rsidR="00AA09AC" w:rsidRPr="00AA09AC">
        <w:rPr>
          <w:rFonts w:eastAsia="Arial Unicode MS"/>
        </w:rPr>
        <w:t>В режим чрезвычайной ситуации ЕДДС отдела ГОЧС администрации муниципального образования Куйтунский район, привлекаемые ДДС экстренных оперативных служб и организаций (объектов) и силы РСЧС переводятся решением мэра муниципального образования Куйтунский район при возникновении ЧС. В этом режиме ЕДДС муниципального образования Куйтунский район выполняет следующие задачи:</w:t>
      </w:r>
    </w:p>
    <w:p w:rsidR="00AA09AC" w:rsidRPr="00AA09AC" w:rsidRDefault="00AA09AC" w:rsidP="009B6F9B">
      <w:pPr>
        <w:ind w:right="-1" w:firstLine="567"/>
        <w:jc w:val="both"/>
        <w:rPr>
          <w:rFonts w:eastAsia="Arial Unicode MS"/>
        </w:rPr>
      </w:pPr>
      <w:r w:rsidRPr="00AA09AC">
        <w:rPr>
          <w:rFonts w:eastAsia="Arial Unicode MS"/>
        </w:rPr>
        <w:t>- координация действий ДДС экстренных оперативных служб и организаций (объектов), привлекаемых сил и средств РСЧС при проведении работ по защите населения и территории от ЧС природного и техногенного характера;</w:t>
      </w:r>
    </w:p>
    <w:p w:rsidR="00AA09AC" w:rsidRPr="00AA09AC" w:rsidRDefault="00AA09AC" w:rsidP="009B6F9B">
      <w:pPr>
        <w:ind w:right="-1" w:firstLine="567"/>
        <w:jc w:val="both"/>
        <w:rPr>
          <w:rFonts w:eastAsia="Arial Unicode MS"/>
        </w:rPr>
      </w:pPr>
      <w:r w:rsidRPr="00AA09AC">
        <w:rPr>
          <w:rFonts w:eastAsia="Arial Unicode MS"/>
        </w:rPr>
        <w:t>- контроль за выдвижением и отслеживание передвижения оперативных групп по территории муниципального образования Куйтунский район;</w:t>
      </w:r>
    </w:p>
    <w:p w:rsidR="00AA09AC" w:rsidRPr="00AA09AC" w:rsidRDefault="00AA09AC" w:rsidP="009B6F9B">
      <w:pPr>
        <w:ind w:right="-1" w:firstLine="567"/>
        <w:jc w:val="both"/>
        <w:rPr>
          <w:rFonts w:eastAsia="Arial Unicode MS"/>
        </w:rPr>
      </w:pPr>
      <w:r w:rsidRPr="00AA09AC">
        <w:rPr>
          <w:rFonts w:eastAsia="Arial Unicode MS"/>
        </w:rPr>
        <w:t>- 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AA09AC" w:rsidRPr="00AA09AC" w:rsidRDefault="00AA09AC" w:rsidP="009B6F9B">
      <w:pPr>
        <w:ind w:right="-1" w:firstLine="567"/>
        <w:jc w:val="both"/>
        <w:rPr>
          <w:rFonts w:eastAsia="Arial Unicode MS"/>
        </w:rPr>
      </w:pPr>
      <w:r w:rsidRPr="00AA09AC">
        <w:rPr>
          <w:rFonts w:eastAsia="Arial Unicode MS"/>
        </w:rPr>
        <w:t>- 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AA09AC" w:rsidRPr="00AA09AC" w:rsidRDefault="00AA09AC" w:rsidP="009B6F9B">
      <w:pPr>
        <w:ind w:right="-1" w:firstLine="567"/>
        <w:jc w:val="both"/>
        <w:rPr>
          <w:rFonts w:eastAsia="Arial Unicode MS"/>
        </w:rPr>
      </w:pPr>
      <w:r w:rsidRPr="00AA09AC">
        <w:rPr>
          <w:rFonts w:eastAsia="Arial Unicode MS"/>
        </w:rPr>
        <w:t>- 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AA09AC" w:rsidRPr="00AA09AC" w:rsidRDefault="00721D18" w:rsidP="00721D18">
      <w:pPr>
        <w:widowControl w:val="0"/>
        <w:tabs>
          <w:tab w:val="left" w:pos="1537"/>
        </w:tabs>
        <w:suppressAutoHyphens/>
        <w:ind w:right="-1" w:firstLine="567"/>
        <w:jc w:val="both"/>
        <w:rPr>
          <w:rFonts w:eastAsia="Arial Unicode MS"/>
        </w:rPr>
      </w:pPr>
      <w:r>
        <w:rPr>
          <w:rFonts w:eastAsia="Arial Unicode MS"/>
        </w:rPr>
        <w:t xml:space="preserve">1.9. </w:t>
      </w:r>
      <w:r w:rsidR="00AA09AC" w:rsidRPr="00AA09AC">
        <w:rPr>
          <w:rFonts w:eastAsia="Arial Unicode MS"/>
        </w:rPr>
        <w:t>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муниципального образования Куйтунский район. Поступающая информация о сложившейся обстановке, принятых мерах, задействованных и требуемых дополнительных силах, и средствах доводится ЕДДС отдела ГОЧС администрации муниципального образования Куйтунский район всем взаимодействующим ДДС экстренных оперативных служб и организаций (объектов), органам управления РСЧС муниципального образования Куйтунский район, ЦУКС ГУ МЧС России по Иркутской области.</w:t>
      </w:r>
    </w:p>
    <w:p w:rsidR="00AA09AC" w:rsidRPr="00721D18" w:rsidRDefault="00721D18" w:rsidP="00721D18">
      <w:pPr>
        <w:pStyle w:val="a3"/>
        <w:widowControl w:val="0"/>
        <w:numPr>
          <w:ilvl w:val="1"/>
          <w:numId w:val="17"/>
        </w:numPr>
        <w:tabs>
          <w:tab w:val="left" w:pos="1134"/>
        </w:tabs>
        <w:suppressAutoHyphens/>
        <w:ind w:left="0" w:right="-1" w:firstLine="567"/>
        <w:jc w:val="both"/>
        <w:rPr>
          <w:rFonts w:eastAsia="Arial Unicode MS"/>
        </w:rPr>
      </w:pPr>
      <w:r>
        <w:rPr>
          <w:rFonts w:eastAsia="Arial Unicode MS"/>
        </w:rPr>
        <w:t xml:space="preserve"> </w:t>
      </w:r>
      <w:r w:rsidR="00AA09AC" w:rsidRPr="00721D18">
        <w:rPr>
          <w:rFonts w:eastAsia="Arial Unicode MS"/>
        </w:rPr>
        <w:t>В случае, если для организации ликвидации ЧС (происшествия) организована работа КЧС или ОШ УКС либо управление ликвидацией ЧС (происшествия) передано соответствующим подразделениям МЧС России, ЕДДС отдела ГОЧС администрации муниципального образования Куйтунский район в части действий по указанной ЧС (происшествия) выполняет их указания.</w:t>
      </w:r>
    </w:p>
    <w:p w:rsidR="00AA09AC" w:rsidRPr="00721D18" w:rsidRDefault="00721D18" w:rsidP="00721D18">
      <w:pPr>
        <w:pStyle w:val="a3"/>
        <w:widowControl w:val="0"/>
        <w:numPr>
          <w:ilvl w:val="1"/>
          <w:numId w:val="17"/>
        </w:numPr>
        <w:tabs>
          <w:tab w:val="left" w:pos="1134"/>
        </w:tabs>
        <w:suppressAutoHyphens/>
        <w:ind w:left="0" w:right="-1" w:firstLine="567"/>
        <w:jc w:val="both"/>
        <w:rPr>
          <w:rFonts w:eastAsia="Arial Unicode MS"/>
        </w:rPr>
      </w:pPr>
      <w:r>
        <w:rPr>
          <w:rFonts w:eastAsia="Arial Unicode MS"/>
        </w:rPr>
        <w:t xml:space="preserve"> </w:t>
      </w:r>
      <w:r w:rsidR="00AA09AC" w:rsidRPr="00721D18">
        <w:rPr>
          <w:rFonts w:eastAsia="Arial Unicode MS"/>
        </w:rPr>
        <w:t>Функционирование ЕДДС отдела ГОЧС администрации муниципального образования Куйтунский район при приведении в готовность ГО и в военное время, осуществляется в соответствии с планом гражданской обороны и защиты населения муниципального образования Куйтунский район и инструкциями дежурному персоналу ДДС экстренных оперативных служб и организаций (объектов) по действиям в условиях особого периода.</w:t>
      </w:r>
    </w:p>
    <w:p w:rsidR="00AA09AC" w:rsidRPr="00721D18" w:rsidRDefault="00721D18" w:rsidP="00365BBD">
      <w:pPr>
        <w:pStyle w:val="a3"/>
        <w:widowControl w:val="0"/>
        <w:numPr>
          <w:ilvl w:val="1"/>
          <w:numId w:val="17"/>
        </w:numPr>
        <w:tabs>
          <w:tab w:val="left" w:pos="1134"/>
        </w:tabs>
        <w:suppressAutoHyphens/>
        <w:ind w:left="0" w:right="-1" w:firstLine="567"/>
        <w:jc w:val="both"/>
        <w:rPr>
          <w:rFonts w:eastAsia="Arial Unicode MS"/>
        </w:rPr>
      </w:pPr>
      <w:r>
        <w:rPr>
          <w:rFonts w:eastAsia="Arial Unicode MS"/>
        </w:rPr>
        <w:t xml:space="preserve"> </w:t>
      </w:r>
      <w:r w:rsidR="00AA09AC" w:rsidRPr="00721D18">
        <w:rPr>
          <w:rFonts w:eastAsia="Arial Unicode MS"/>
        </w:rPr>
        <w:t>При функционировании ЕДДС отдела ГОЧС администрации муниципального образования Куйтунский район в условиях особого периода, в соответствии с планом гражданской обороны и защиты населения муниципального образования Куйтунский район предусматривается размещение оперативных дежурных смен на защищенных пунктах управления.</w:t>
      </w:r>
    </w:p>
    <w:p w:rsidR="00AA09AC" w:rsidRPr="004D217F" w:rsidRDefault="00AA09AC" w:rsidP="00AA09AC">
      <w:pPr>
        <w:keepNext/>
        <w:keepLines/>
        <w:ind w:right="-1" w:firstLine="567"/>
        <w:jc w:val="both"/>
        <w:outlineLvl w:val="0"/>
        <w:rPr>
          <w:rFonts w:eastAsiaTheme="minorHAnsi"/>
          <w:bCs/>
          <w:lang w:eastAsia="en-US"/>
        </w:rPr>
      </w:pPr>
      <w:bookmarkStart w:id="9" w:name="bookmark9"/>
    </w:p>
    <w:p w:rsidR="00AA09AC" w:rsidRPr="004D217F" w:rsidRDefault="00AA09AC" w:rsidP="00AA09AC">
      <w:pPr>
        <w:keepNext/>
        <w:keepLines/>
        <w:ind w:right="-1" w:firstLine="567"/>
        <w:jc w:val="center"/>
        <w:outlineLvl w:val="0"/>
        <w:rPr>
          <w:rFonts w:eastAsiaTheme="minorHAnsi"/>
          <w:bCs/>
          <w:lang w:eastAsia="en-US"/>
        </w:rPr>
      </w:pPr>
      <w:r w:rsidRPr="004D217F">
        <w:rPr>
          <w:rFonts w:eastAsiaTheme="minorHAnsi"/>
          <w:bCs/>
          <w:lang w:eastAsia="en-US"/>
        </w:rPr>
        <w:t>2. Порядок работы ЕДДС отдела ГОЧС администрации муниципального образования</w:t>
      </w:r>
      <w:bookmarkEnd w:id="9"/>
      <w:r w:rsidRPr="004D217F">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AA09AC" w:rsidP="00AA09AC">
      <w:pPr>
        <w:ind w:right="-1" w:firstLine="567"/>
        <w:jc w:val="both"/>
        <w:rPr>
          <w:rFonts w:eastAsia="Arial Unicode MS"/>
        </w:rPr>
      </w:pPr>
      <w:r w:rsidRPr="00AA09AC">
        <w:rPr>
          <w:rFonts w:eastAsia="Arial Unicode MS"/>
        </w:rPr>
        <w:t>2.1. Вызовы (сообщения) о ЧС (происшествиях) могут поступать в ЕДДС отдела ГОЧС администрации муниципального образования Куйтунский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Куйтунский район,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отдела ГОЧС администрации муниципального образования Куйтунский район и операторами системы 112.</w:t>
      </w:r>
    </w:p>
    <w:p w:rsidR="00AA09AC" w:rsidRPr="00365BBD" w:rsidRDefault="00365BBD" w:rsidP="00365BB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365BBD">
        <w:rPr>
          <w:rFonts w:eastAsia="Arial Unicode MS"/>
        </w:rPr>
        <w:t>При классификации сложившейся ситуации как ЧС (происшествия), ЕДДС отдела ГОЧС администрации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AA09AC" w:rsidRPr="00365BBD" w:rsidRDefault="00365BBD" w:rsidP="00365BB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365BBD">
        <w:rPr>
          <w:rFonts w:eastAsia="Arial Unicode MS"/>
        </w:rPr>
        <w:t>При классификации сложившейся ситуации как ЧС выше локального уровня, оперативный дежурный ЕДДС отдела ГОЧС администрации муниципального образования немедленно докладывает мэру муниципального образования Куйтунский район, председателю КЧС муниципального образования Куйтунский район, в ЦУКС ГУ МЧС России по Иркутской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AA09AC" w:rsidRPr="00075284" w:rsidRDefault="00075284" w:rsidP="00075284">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AA09AC" w:rsidRPr="00075284" w:rsidRDefault="00075284" w:rsidP="00075284">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Ежемесячно проводится анализ функционирования ЕДДС отдела ГОЧС администрации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соответствующего уровня.</w:t>
      </w:r>
    </w:p>
    <w:p w:rsidR="00AA09AC" w:rsidRPr="00AA09AC" w:rsidRDefault="00AA09AC" w:rsidP="00AA09AC">
      <w:pPr>
        <w:keepNext/>
        <w:keepLines/>
        <w:ind w:right="-1" w:firstLine="567"/>
        <w:jc w:val="both"/>
        <w:outlineLvl w:val="0"/>
        <w:rPr>
          <w:rFonts w:eastAsiaTheme="minorHAnsi"/>
          <w:b/>
          <w:bCs/>
          <w:lang w:eastAsia="en-US"/>
        </w:rPr>
      </w:pPr>
      <w:bookmarkStart w:id="10" w:name="bookmark10"/>
    </w:p>
    <w:p w:rsidR="00075284" w:rsidRDefault="00AA09AC" w:rsidP="00075284">
      <w:pPr>
        <w:pStyle w:val="a3"/>
        <w:keepNext/>
        <w:keepLines/>
        <w:numPr>
          <w:ilvl w:val="0"/>
          <w:numId w:val="18"/>
        </w:numPr>
        <w:ind w:right="-1"/>
        <w:jc w:val="center"/>
        <w:outlineLvl w:val="0"/>
        <w:rPr>
          <w:rFonts w:eastAsiaTheme="minorHAnsi"/>
          <w:bCs/>
          <w:lang w:eastAsia="en-US"/>
        </w:rPr>
      </w:pPr>
      <w:r w:rsidRPr="00075284">
        <w:rPr>
          <w:rFonts w:eastAsiaTheme="minorHAnsi"/>
          <w:bCs/>
          <w:lang w:eastAsia="en-US"/>
        </w:rPr>
        <w:t>Порядок взаимодействия ЕДДС отдела ГОЧС администрации</w:t>
      </w:r>
    </w:p>
    <w:p w:rsidR="00075284" w:rsidRDefault="00AA09AC" w:rsidP="00075284">
      <w:pPr>
        <w:pStyle w:val="a3"/>
        <w:keepNext/>
        <w:keepLines/>
        <w:ind w:left="360" w:right="-1"/>
        <w:jc w:val="center"/>
        <w:outlineLvl w:val="0"/>
        <w:rPr>
          <w:rFonts w:eastAsiaTheme="minorHAnsi"/>
          <w:bCs/>
          <w:lang w:eastAsia="en-US"/>
        </w:rPr>
      </w:pPr>
      <w:proofErr w:type="gramStart"/>
      <w:r w:rsidRPr="00075284">
        <w:rPr>
          <w:rFonts w:eastAsiaTheme="minorHAnsi"/>
          <w:bCs/>
          <w:lang w:eastAsia="en-US"/>
        </w:rPr>
        <w:t>муниципального</w:t>
      </w:r>
      <w:proofErr w:type="gramEnd"/>
      <w:r w:rsidRPr="00075284">
        <w:rPr>
          <w:rFonts w:eastAsiaTheme="minorHAnsi"/>
          <w:bCs/>
          <w:lang w:eastAsia="en-US"/>
        </w:rPr>
        <w:t xml:space="preserve"> образования</w:t>
      </w:r>
      <w:bookmarkEnd w:id="10"/>
      <w:r w:rsidRPr="00075284">
        <w:rPr>
          <w:rFonts w:eastAsiaTheme="minorHAnsi"/>
          <w:bCs/>
          <w:lang w:eastAsia="en-US"/>
        </w:rPr>
        <w:t xml:space="preserve"> Куйтунский район</w:t>
      </w:r>
      <w:bookmarkStart w:id="11" w:name="bookmark11"/>
      <w:r w:rsidRPr="00075284">
        <w:rPr>
          <w:rFonts w:eastAsiaTheme="minorHAnsi"/>
          <w:bCs/>
          <w:lang w:eastAsia="en-US"/>
        </w:rPr>
        <w:t xml:space="preserve"> с ДДС экстренных</w:t>
      </w:r>
    </w:p>
    <w:p w:rsidR="00AA09AC" w:rsidRPr="00075284" w:rsidRDefault="00AA09AC" w:rsidP="00075284">
      <w:pPr>
        <w:pStyle w:val="a3"/>
        <w:keepNext/>
        <w:keepLines/>
        <w:ind w:left="360" w:right="-1"/>
        <w:jc w:val="center"/>
        <w:outlineLvl w:val="0"/>
        <w:rPr>
          <w:rFonts w:eastAsiaTheme="minorHAnsi"/>
          <w:bCs/>
          <w:lang w:eastAsia="en-US"/>
        </w:rPr>
      </w:pPr>
      <w:proofErr w:type="gramStart"/>
      <w:r w:rsidRPr="00075284">
        <w:rPr>
          <w:rFonts w:eastAsiaTheme="minorHAnsi"/>
          <w:bCs/>
          <w:lang w:eastAsia="en-US"/>
        </w:rPr>
        <w:t>оперативных</w:t>
      </w:r>
      <w:proofErr w:type="gramEnd"/>
      <w:r w:rsidRPr="00075284">
        <w:rPr>
          <w:rFonts w:eastAsiaTheme="minorHAnsi"/>
          <w:bCs/>
          <w:lang w:eastAsia="en-US"/>
        </w:rPr>
        <w:t xml:space="preserve"> служб и организаций (объектов)</w:t>
      </w:r>
      <w:bookmarkEnd w:id="11"/>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AA09AC" w:rsidP="00AA09AC">
      <w:pPr>
        <w:ind w:right="-1" w:firstLine="567"/>
        <w:jc w:val="both"/>
        <w:rPr>
          <w:rFonts w:eastAsia="Arial Unicode MS"/>
        </w:rPr>
      </w:pPr>
      <w:r w:rsidRPr="00AA09AC">
        <w:rPr>
          <w:rFonts w:eastAsia="Arial Unicode MS"/>
        </w:rPr>
        <w:t>Порядок взаимодействия ЕДДС отдела ГОЧС администрации муниципального образования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AA09AC" w:rsidRPr="00AA09AC" w:rsidRDefault="00AA09AC" w:rsidP="00AA09AC">
      <w:pPr>
        <w:keepNext/>
        <w:keepLines/>
        <w:ind w:right="-1" w:firstLine="567"/>
        <w:jc w:val="both"/>
        <w:outlineLvl w:val="0"/>
        <w:rPr>
          <w:rFonts w:eastAsiaTheme="minorHAnsi"/>
          <w:b/>
          <w:bCs/>
          <w:lang w:eastAsia="en-US"/>
        </w:rPr>
      </w:pPr>
      <w:bookmarkStart w:id="12" w:name="bookmark12"/>
    </w:p>
    <w:p w:rsidR="00AA09AC" w:rsidRPr="00075284" w:rsidRDefault="00AA09AC" w:rsidP="00AA09AC">
      <w:pPr>
        <w:keepNext/>
        <w:keepLines/>
        <w:ind w:right="-1" w:firstLine="567"/>
        <w:jc w:val="center"/>
        <w:outlineLvl w:val="0"/>
        <w:rPr>
          <w:rFonts w:eastAsiaTheme="minorHAnsi"/>
          <w:bCs/>
          <w:lang w:eastAsia="en-US"/>
        </w:rPr>
      </w:pPr>
      <w:r w:rsidRPr="00075284">
        <w:rPr>
          <w:rFonts w:eastAsiaTheme="minorHAnsi"/>
          <w:bCs/>
          <w:lang w:eastAsia="en-US"/>
        </w:rPr>
        <w:t>III. ТРЕБОВАНИЯ К СОСТАВУ И СТРУКТУРЕ ЕДДС ОТДЕЛА ГОЧС АДМИНИСТРАЦИИ МУНИЦИПАЛЬНОГО ОБРАЗОВАНИЯ</w:t>
      </w:r>
      <w:bookmarkEnd w:id="12"/>
      <w:r w:rsidRPr="00075284">
        <w:rPr>
          <w:rFonts w:eastAsiaTheme="minorHAnsi"/>
          <w:bCs/>
          <w:lang w:eastAsia="en-US"/>
        </w:rPr>
        <w:t xml:space="preserve"> </w:t>
      </w:r>
    </w:p>
    <w:p w:rsidR="00AA09AC" w:rsidRPr="00075284" w:rsidRDefault="00AA09AC" w:rsidP="00AA09AC">
      <w:pPr>
        <w:keepNext/>
        <w:keepLines/>
        <w:ind w:right="-1" w:firstLine="567"/>
        <w:jc w:val="center"/>
        <w:outlineLvl w:val="0"/>
        <w:rPr>
          <w:rFonts w:eastAsiaTheme="minorHAnsi"/>
          <w:bCs/>
          <w:lang w:eastAsia="en-US"/>
        </w:rPr>
      </w:pPr>
      <w:r w:rsidRPr="00075284">
        <w:rPr>
          <w:rFonts w:eastAsiaTheme="minorHAnsi"/>
          <w:bCs/>
          <w:lang w:eastAsia="en-US"/>
        </w:rPr>
        <w:t>КУЙТУНСКИЙ РАЙОН</w:t>
      </w:r>
    </w:p>
    <w:p w:rsidR="00AA09AC" w:rsidRPr="00075284" w:rsidRDefault="00AA09AC" w:rsidP="00AA09AC">
      <w:pPr>
        <w:keepNext/>
        <w:keepLines/>
        <w:ind w:right="-1" w:firstLine="567"/>
        <w:jc w:val="both"/>
        <w:outlineLvl w:val="0"/>
        <w:rPr>
          <w:rFonts w:eastAsiaTheme="minorHAnsi"/>
          <w:bCs/>
          <w:lang w:eastAsia="en-US"/>
        </w:rPr>
      </w:pPr>
      <w:bookmarkStart w:id="13" w:name="bookmark13"/>
    </w:p>
    <w:p w:rsidR="00AA09AC" w:rsidRPr="00075284" w:rsidRDefault="00AA09AC" w:rsidP="00AA09AC">
      <w:pPr>
        <w:keepNext/>
        <w:keepLines/>
        <w:ind w:right="-1" w:firstLine="567"/>
        <w:jc w:val="center"/>
        <w:outlineLvl w:val="0"/>
        <w:rPr>
          <w:rFonts w:eastAsiaTheme="minorHAnsi"/>
          <w:bCs/>
          <w:lang w:eastAsia="en-US"/>
        </w:rPr>
      </w:pPr>
      <w:r w:rsidRPr="00075284">
        <w:rPr>
          <w:rFonts w:eastAsiaTheme="minorHAnsi"/>
          <w:bCs/>
          <w:lang w:eastAsia="en-US"/>
        </w:rPr>
        <w:t>1. Комплектование и подготовка кадров ЕДДС отдела ГОЧС администрации муниципального образования</w:t>
      </w:r>
      <w:bookmarkEnd w:id="13"/>
      <w:r w:rsidRPr="00075284">
        <w:rPr>
          <w:rFonts w:eastAsiaTheme="minorHAnsi"/>
          <w:bCs/>
          <w:lang w:eastAsia="en-US"/>
        </w:rPr>
        <w:t xml:space="preserve"> Куйтунский район</w:t>
      </w:r>
    </w:p>
    <w:p w:rsidR="00AA09AC" w:rsidRPr="00075284" w:rsidRDefault="00AA09AC" w:rsidP="00AA09AC">
      <w:pPr>
        <w:keepNext/>
        <w:keepLines/>
        <w:ind w:right="-1" w:firstLine="567"/>
        <w:jc w:val="both"/>
        <w:outlineLvl w:val="0"/>
        <w:rPr>
          <w:rFonts w:eastAsiaTheme="minorHAnsi"/>
          <w:bCs/>
          <w:lang w:eastAsia="en-US"/>
        </w:rPr>
      </w:pPr>
    </w:p>
    <w:p w:rsidR="00AA09AC" w:rsidRPr="00075284" w:rsidRDefault="00AA09AC" w:rsidP="00075284">
      <w:pPr>
        <w:pStyle w:val="a3"/>
        <w:widowControl w:val="0"/>
        <w:numPr>
          <w:ilvl w:val="1"/>
          <w:numId w:val="19"/>
        </w:numPr>
        <w:tabs>
          <w:tab w:val="left" w:pos="993"/>
        </w:tabs>
        <w:suppressAutoHyphens/>
        <w:ind w:left="0" w:right="-1" w:firstLine="567"/>
        <w:jc w:val="both"/>
        <w:rPr>
          <w:rFonts w:eastAsia="Arial Unicode MS"/>
        </w:rPr>
      </w:pPr>
      <w:r w:rsidRPr="00075284">
        <w:rPr>
          <w:rFonts w:eastAsia="Arial Unicode MS"/>
        </w:rPr>
        <w:t>Комплектование личным составом ЕДДС отдела ГОЧС администрации муниципального образования осуществляется начальником отдела ГОЧС администрации муниципального образования Куйтунский район. Начальник отдела ГОЧС администрации муниципального образования назначается на должность и освобождается от должности в установленном порядке мэром муниципального образования Куйтунский район.</w:t>
      </w:r>
    </w:p>
    <w:p w:rsidR="00AA09AC" w:rsidRPr="00075284" w:rsidRDefault="00075284" w:rsidP="00075284">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Личный состав ЕДДС отдела ГОЧС администрации муниципального образования Куйтунский район обязан знать требования руководящих документов, регламентирующих его деятельность, и применять их в практической работе.</w:t>
      </w:r>
    </w:p>
    <w:p w:rsidR="00AA09AC" w:rsidRPr="00075284" w:rsidRDefault="00075284" w:rsidP="00075284">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Основными формами обучения дежурно-диспетчерского персонала ЕДДС отдела ГОЧС администрации муниципального образования Куйтунский район являются: тренировки оперативных дежурных смен, участие в учебных мероприятиях (учениях) и занятия по профессиональной подготовке.</w:t>
      </w:r>
    </w:p>
    <w:p w:rsidR="00AA09AC" w:rsidRPr="00075284" w:rsidRDefault="00075284" w:rsidP="00075284">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Учебные мероприятия (тренировки и учения), проводимые с дежурно-диспетчерским персоналом ЕДДС отдела ГОЧС администрации муниципального образования, осуществляются в соответствии с планом, разработанным заблаговременно и утвержденным мэром муниципального образования Куйтунский район с учётом тренировок, проводимых ЦУКС ГУ МЧС России по Иркутской области по плану утвержденному начальником ГУ МЧС России по Иркутской области. Тренировки оперативных дежурных смен ЕДДС с оперативной дежурной сменой ЦУКС ГУ МЧС России по Иркутской области проводятся ежедневно.</w:t>
      </w:r>
    </w:p>
    <w:p w:rsidR="00AA09AC" w:rsidRPr="00075284" w:rsidRDefault="00075284" w:rsidP="00075284">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Профессиональная подготовка дежурно-диспетчерского персонала ЕДДС отдела ГОЧС администрации муниципального образования Куйтунский район проводится по специально разработанной МЧС России программе.</w:t>
      </w:r>
    </w:p>
    <w:p w:rsidR="00AA09AC" w:rsidRPr="00075284" w:rsidRDefault="00075284" w:rsidP="00075284">
      <w:pPr>
        <w:pStyle w:val="a3"/>
        <w:widowControl w:val="0"/>
        <w:numPr>
          <w:ilvl w:val="1"/>
          <w:numId w:val="19"/>
        </w:numPr>
        <w:tabs>
          <w:tab w:val="left" w:pos="426"/>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Подготовка дежурно-диспетчерского персонала ЕДДС отдела ГОЧС администрации муниципального образования Куйтунский район осуществляется:</w:t>
      </w:r>
    </w:p>
    <w:p w:rsidR="00AA09AC" w:rsidRPr="00AA09AC" w:rsidRDefault="00AA09AC" w:rsidP="005A15BB">
      <w:pPr>
        <w:ind w:right="-1" w:firstLine="567"/>
        <w:jc w:val="both"/>
        <w:rPr>
          <w:rFonts w:eastAsia="Arial Unicode MS"/>
        </w:rPr>
      </w:pPr>
      <w:r w:rsidRPr="00AA09AC">
        <w:rPr>
          <w:rFonts w:eastAsia="Arial Unicode MS"/>
        </w:rPr>
        <w:t>- в учебно-методическом центре по ГО и ЧС Иркутской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AA09AC" w:rsidRPr="00AA09AC" w:rsidRDefault="00AA09AC" w:rsidP="005A15BB">
      <w:pPr>
        <w:ind w:right="-1" w:firstLine="567"/>
        <w:jc w:val="both"/>
        <w:rPr>
          <w:rFonts w:eastAsia="Arial Unicode MS"/>
        </w:rPr>
      </w:pPr>
      <w:r w:rsidRPr="00AA09AC">
        <w:rPr>
          <w:rFonts w:eastAsia="Arial Unicode MS"/>
        </w:rPr>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AA09AC" w:rsidRPr="00AA09AC" w:rsidRDefault="00AA09AC" w:rsidP="005A15BB">
      <w:pPr>
        <w:ind w:right="-1" w:firstLine="567"/>
        <w:jc w:val="both"/>
        <w:rPr>
          <w:rFonts w:eastAsia="Arial Unicode MS"/>
        </w:rPr>
      </w:pPr>
      <w:r w:rsidRPr="00AA09AC">
        <w:rPr>
          <w:rFonts w:eastAsia="Arial Unicode MS"/>
        </w:rPr>
        <w:t>- в ходе проведения ежедневного инструктажа заступающего на оперативное дежурство дежурно-диспетчерского персонала ЕДДС отдела ГОЧС;</w:t>
      </w:r>
    </w:p>
    <w:p w:rsidR="00AA09AC" w:rsidRPr="00AA09AC" w:rsidRDefault="00AA09AC" w:rsidP="005A15BB">
      <w:pPr>
        <w:ind w:right="-1" w:firstLine="567"/>
        <w:jc w:val="both"/>
        <w:rPr>
          <w:rFonts w:eastAsia="Arial Unicode MS"/>
        </w:rPr>
      </w:pPr>
      <w:r w:rsidRPr="00AA09AC">
        <w:rPr>
          <w:rFonts w:eastAsia="Arial Unicode MS"/>
        </w:rPr>
        <w:t>- в ходе тренировок с оперативной дежурной сменой ЕДДС отдела ГОЧС администрации муниципального образования, проводимых ЦУКС ГУ МЧС России по Иркутской области;</w:t>
      </w:r>
    </w:p>
    <w:p w:rsidR="00AA09AC" w:rsidRPr="00AA09AC" w:rsidRDefault="00AA09AC" w:rsidP="005A15BB">
      <w:pPr>
        <w:ind w:right="-1" w:firstLine="567"/>
        <w:jc w:val="both"/>
        <w:rPr>
          <w:rFonts w:eastAsia="Arial Unicode MS"/>
        </w:rPr>
      </w:pPr>
      <w:r w:rsidRPr="00AA09AC">
        <w:rPr>
          <w:rFonts w:eastAsia="Arial Unicode MS"/>
        </w:rPr>
        <w:t>-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rsidR="00AA09AC" w:rsidRPr="005A15BB" w:rsidRDefault="005A15BB" w:rsidP="005A15BB">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5A15BB">
        <w:rPr>
          <w:rFonts w:eastAsia="Arial Unicode MS"/>
        </w:rPr>
        <w:t xml:space="preserve">В ходе подготовки дежурно-диспетчерского персонала ЕДДС отдела ГОЧС особое внимание обращается на организацию приёма информации об угрозе </w:t>
      </w:r>
      <w:r w:rsidR="00AA09AC" w:rsidRPr="005A15BB">
        <w:rPr>
          <w:rFonts w:eastAsia="Arial Unicode MS"/>
        </w:rPr>
        <w:lastRenderedPageBreak/>
        <w:t>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AA09AC" w:rsidRPr="005A15BB" w:rsidRDefault="005A15BB" w:rsidP="005A15BB">
      <w:pPr>
        <w:pStyle w:val="a3"/>
        <w:widowControl w:val="0"/>
        <w:numPr>
          <w:ilvl w:val="1"/>
          <w:numId w:val="19"/>
        </w:numPr>
        <w:tabs>
          <w:tab w:val="left" w:pos="993"/>
        </w:tabs>
        <w:suppressAutoHyphens/>
        <w:ind w:left="0" w:right="-1" w:firstLine="568"/>
        <w:jc w:val="both"/>
        <w:rPr>
          <w:rFonts w:eastAsia="Arial Unicode MS"/>
        </w:rPr>
      </w:pPr>
      <w:r>
        <w:rPr>
          <w:rFonts w:eastAsia="Arial Unicode MS"/>
        </w:rPr>
        <w:t xml:space="preserve"> </w:t>
      </w:r>
      <w:r w:rsidR="00AA09AC" w:rsidRPr="005A15BB">
        <w:rPr>
          <w:rFonts w:eastAsia="Arial Unicode MS"/>
        </w:rPr>
        <w:t>Практическая стажировка дежурно-диспетчерского персонала ЕДДС организуется на базе ЦУКС ГУ МЧС России по Иркутской области согласно графиков и планов стажировки.</w:t>
      </w:r>
    </w:p>
    <w:p w:rsidR="00AA09AC" w:rsidRPr="005A15BB" w:rsidRDefault="005A15BB" w:rsidP="005A15BB">
      <w:pPr>
        <w:pStyle w:val="a3"/>
        <w:numPr>
          <w:ilvl w:val="1"/>
          <w:numId w:val="19"/>
        </w:numPr>
        <w:tabs>
          <w:tab w:val="left" w:pos="993"/>
        </w:tabs>
        <w:ind w:left="0" w:right="-1" w:firstLine="567"/>
        <w:jc w:val="both"/>
        <w:rPr>
          <w:rFonts w:eastAsia="Arial Unicode MS"/>
        </w:rPr>
      </w:pPr>
      <w:r>
        <w:rPr>
          <w:rFonts w:eastAsia="Arial Unicode MS"/>
        </w:rPr>
        <w:t xml:space="preserve"> </w:t>
      </w:r>
      <w:r w:rsidR="00AA09AC" w:rsidRPr="005A15BB">
        <w:rPr>
          <w:rFonts w:eastAsia="Arial Unicode MS"/>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AA09AC" w:rsidRPr="005A15BB" w:rsidRDefault="00AA09AC" w:rsidP="005A15BB">
      <w:pPr>
        <w:pStyle w:val="a3"/>
        <w:numPr>
          <w:ilvl w:val="1"/>
          <w:numId w:val="19"/>
        </w:numPr>
        <w:tabs>
          <w:tab w:val="left" w:pos="1134"/>
        </w:tabs>
        <w:ind w:left="0" w:right="-1" w:firstLine="568"/>
        <w:jc w:val="both"/>
        <w:rPr>
          <w:rFonts w:eastAsia="Arial Unicode MS"/>
        </w:rPr>
      </w:pPr>
      <w:r w:rsidRPr="005A15BB">
        <w:rPr>
          <w:rFonts w:eastAsia="Arial Unicode MS"/>
        </w:rPr>
        <w:t>Ежемесячно анализируется состояние дел по подготовке персонала и представляется руководителю органа местного самоуправления.</w:t>
      </w:r>
    </w:p>
    <w:p w:rsidR="00AA09AC" w:rsidRPr="00AA09AC" w:rsidRDefault="00AA09AC" w:rsidP="005A15BB">
      <w:pPr>
        <w:keepNext/>
        <w:keepLines/>
        <w:tabs>
          <w:tab w:val="left" w:pos="1134"/>
        </w:tabs>
        <w:ind w:right="-1" w:firstLine="568"/>
        <w:jc w:val="both"/>
        <w:outlineLvl w:val="0"/>
        <w:rPr>
          <w:rFonts w:eastAsiaTheme="minorHAnsi"/>
          <w:b/>
          <w:bCs/>
          <w:lang w:eastAsia="en-US"/>
        </w:rPr>
      </w:pPr>
      <w:bookmarkStart w:id="14" w:name="bookmark14"/>
    </w:p>
    <w:p w:rsidR="005A15BB" w:rsidRPr="005A15BB" w:rsidRDefault="00AA09AC" w:rsidP="005A15BB">
      <w:pPr>
        <w:pStyle w:val="a3"/>
        <w:keepNext/>
        <w:keepLines/>
        <w:numPr>
          <w:ilvl w:val="0"/>
          <w:numId w:val="19"/>
        </w:numPr>
        <w:ind w:right="-1"/>
        <w:jc w:val="center"/>
        <w:outlineLvl w:val="0"/>
        <w:rPr>
          <w:rFonts w:eastAsiaTheme="minorHAnsi"/>
          <w:bCs/>
          <w:lang w:eastAsia="en-US"/>
        </w:rPr>
      </w:pPr>
      <w:r w:rsidRPr="005A15BB">
        <w:rPr>
          <w:rFonts w:eastAsiaTheme="minorHAnsi"/>
          <w:bCs/>
          <w:lang w:eastAsia="en-US"/>
        </w:rPr>
        <w:t xml:space="preserve">Требования к дежурно-диспетчерскому персоналу ЕДДС отдела ГОЧС </w:t>
      </w:r>
    </w:p>
    <w:p w:rsidR="00AA09AC" w:rsidRPr="005A15BB" w:rsidRDefault="00AA09AC" w:rsidP="005A15BB">
      <w:pPr>
        <w:pStyle w:val="a3"/>
        <w:keepNext/>
        <w:keepLines/>
        <w:ind w:left="360" w:right="-1"/>
        <w:jc w:val="center"/>
        <w:outlineLvl w:val="0"/>
        <w:rPr>
          <w:rFonts w:eastAsiaTheme="minorHAnsi"/>
          <w:bCs/>
          <w:lang w:eastAsia="en-US"/>
        </w:rPr>
      </w:pPr>
      <w:proofErr w:type="gramStart"/>
      <w:r w:rsidRPr="005A15BB">
        <w:rPr>
          <w:rFonts w:eastAsiaTheme="minorHAnsi"/>
          <w:bCs/>
          <w:lang w:eastAsia="en-US"/>
        </w:rPr>
        <w:t>администрации</w:t>
      </w:r>
      <w:proofErr w:type="gramEnd"/>
      <w:r w:rsidRPr="005A15BB">
        <w:rPr>
          <w:rFonts w:eastAsiaTheme="minorHAnsi"/>
          <w:bCs/>
          <w:lang w:eastAsia="en-US"/>
        </w:rPr>
        <w:t xml:space="preserve"> муниципального образования</w:t>
      </w:r>
      <w:bookmarkEnd w:id="14"/>
      <w:r w:rsidRPr="005A15BB">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AA09AC" w:rsidP="00AA09AC">
      <w:pPr>
        <w:ind w:right="-1" w:firstLine="567"/>
        <w:jc w:val="both"/>
        <w:rPr>
          <w:rFonts w:eastAsia="Arial Unicode MS"/>
        </w:rPr>
      </w:pPr>
      <w:r w:rsidRPr="00AA09AC">
        <w:rPr>
          <w:rFonts w:eastAsia="Arial Unicode MS"/>
        </w:rPr>
        <w:t>2.1. Руководство и дежурно-диспетчерский персонал ЕДДС отдела ГОЧС администрации муниципального образования должен знать:</w:t>
      </w:r>
    </w:p>
    <w:p w:rsidR="00AA09AC" w:rsidRPr="00AA09AC" w:rsidRDefault="00AA09AC" w:rsidP="005A15BB">
      <w:pPr>
        <w:ind w:right="-1" w:firstLine="567"/>
        <w:jc w:val="both"/>
        <w:rPr>
          <w:rFonts w:eastAsia="Arial Unicode MS"/>
        </w:rPr>
      </w:pPr>
      <w:r w:rsidRPr="00AA09AC">
        <w:rPr>
          <w:rFonts w:eastAsia="Arial Unicode MS"/>
        </w:rPr>
        <w:t>- административную структуру муниципального образования и структуру системы 112 Иркутской области;</w:t>
      </w:r>
    </w:p>
    <w:p w:rsidR="00AA09AC" w:rsidRPr="00AA09AC" w:rsidRDefault="00AA09AC" w:rsidP="005A15BB">
      <w:pPr>
        <w:ind w:right="-1" w:firstLine="567"/>
        <w:jc w:val="both"/>
        <w:rPr>
          <w:rFonts w:eastAsia="Arial Unicode MS"/>
        </w:rPr>
      </w:pPr>
      <w:r w:rsidRPr="00AA09AC">
        <w:rPr>
          <w:rFonts w:eastAsia="Arial Unicode MS"/>
        </w:rPr>
        <w:t>- административные границы муниципального образования;</w:t>
      </w:r>
    </w:p>
    <w:p w:rsidR="00AA09AC" w:rsidRPr="00AA09AC" w:rsidRDefault="00AA09AC" w:rsidP="005A15BB">
      <w:pPr>
        <w:ind w:right="-1" w:firstLine="567"/>
        <w:jc w:val="both"/>
        <w:rPr>
          <w:rFonts w:eastAsia="Arial Unicode MS"/>
        </w:rPr>
      </w:pPr>
      <w:r w:rsidRPr="00AA09AC">
        <w:rPr>
          <w:rFonts w:eastAsia="Arial Unicode MS"/>
        </w:rPr>
        <w:t>- организацию системы дежурно-диспетчерских служб в муниципальном образовании;</w:t>
      </w:r>
    </w:p>
    <w:p w:rsidR="00AA09AC" w:rsidRPr="00AA09AC" w:rsidRDefault="00AA09AC" w:rsidP="005A15BB">
      <w:pPr>
        <w:ind w:right="-1" w:firstLine="567"/>
        <w:jc w:val="both"/>
        <w:rPr>
          <w:rFonts w:eastAsia="Arial Unicode MS"/>
        </w:rPr>
      </w:pPr>
      <w:r w:rsidRPr="00AA09AC">
        <w:rPr>
          <w:rFonts w:eastAsia="Arial Unicode MS"/>
        </w:rPr>
        <w:t>- зону территориальной ответственности ЕДДС отдела ГОЧС администрации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AA09AC" w:rsidRPr="00AA09AC" w:rsidRDefault="00AA09AC" w:rsidP="005A15BB">
      <w:pPr>
        <w:ind w:right="-1" w:firstLine="567"/>
        <w:jc w:val="both"/>
        <w:rPr>
          <w:rFonts w:eastAsia="Arial Unicode MS"/>
        </w:rPr>
      </w:pPr>
      <w:r w:rsidRPr="00AA09AC">
        <w:rPr>
          <w:rFonts w:eastAsia="Arial Unicode MS"/>
        </w:rPr>
        <w:t>-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AA09AC" w:rsidRPr="00AA09AC" w:rsidRDefault="00AA09AC" w:rsidP="005A15BB">
      <w:pPr>
        <w:ind w:right="-1" w:firstLine="567"/>
        <w:jc w:val="both"/>
        <w:rPr>
          <w:rFonts w:eastAsia="Arial Unicode MS"/>
        </w:rPr>
      </w:pPr>
      <w:r w:rsidRPr="00AA09AC">
        <w:rPr>
          <w:rFonts w:eastAsia="Arial Unicode MS"/>
        </w:rPr>
        <w:t>- ПОО, социально-значимые объекты, расположенные в районах выезда муниципального образования, их адреса, полное наименование и установленный ранговый набор пожарной и аварийно-спасательной техники;</w:t>
      </w:r>
    </w:p>
    <w:p w:rsidR="00AA09AC" w:rsidRPr="00AA09AC" w:rsidRDefault="00AA09AC" w:rsidP="005A15BB">
      <w:pPr>
        <w:ind w:right="-1" w:firstLine="567"/>
        <w:jc w:val="both"/>
        <w:rPr>
          <w:rFonts w:eastAsia="Arial Unicode MS"/>
        </w:rPr>
      </w:pPr>
      <w:r w:rsidRPr="00AA09AC">
        <w:rPr>
          <w:rFonts w:eastAsia="Arial Unicode MS"/>
        </w:rPr>
        <w:t>-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AA09AC" w:rsidRPr="00AA09AC" w:rsidRDefault="00AA09AC" w:rsidP="005A15BB">
      <w:pPr>
        <w:ind w:right="-1" w:firstLine="567"/>
        <w:jc w:val="both"/>
        <w:rPr>
          <w:rFonts w:eastAsia="Arial Unicode MS"/>
        </w:rPr>
      </w:pPr>
      <w:r w:rsidRPr="00AA09AC">
        <w:rPr>
          <w:rFonts w:eastAsia="Arial Unicode MS"/>
        </w:rPr>
        <w:t>-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AA09AC" w:rsidRPr="00AA09AC" w:rsidRDefault="00AA09AC" w:rsidP="005A15BB">
      <w:pPr>
        <w:ind w:right="-1" w:firstLine="567"/>
        <w:jc w:val="both"/>
        <w:rPr>
          <w:rFonts w:eastAsia="Arial Unicode MS"/>
        </w:rPr>
      </w:pPr>
      <w:r w:rsidRPr="00AA09AC">
        <w:rPr>
          <w:rFonts w:eastAsia="Arial Unicode MS"/>
        </w:rPr>
        <w:t>- правила техники безопасности при использовании средств автоматизации;</w:t>
      </w:r>
    </w:p>
    <w:p w:rsidR="00AA09AC" w:rsidRPr="00AA09AC" w:rsidRDefault="00AA09AC" w:rsidP="005A15BB">
      <w:pPr>
        <w:ind w:right="-1" w:firstLine="567"/>
        <w:jc w:val="both"/>
        <w:rPr>
          <w:rFonts w:eastAsia="Arial Unicode MS"/>
        </w:rPr>
      </w:pPr>
      <w:r w:rsidRPr="00AA09AC">
        <w:rPr>
          <w:rFonts w:eastAsia="Arial Unicode MS"/>
        </w:rPr>
        <w:t>- риски возникновения ЧС (происшествий), характерные для муниципального образования Куйтунский район;</w:t>
      </w:r>
    </w:p>
    <w:p w:rsidR="00AA09AC" w:rsidRPr="00AA09AC" w:rsidRDefault="00AA09AC" w:rsidP="005A15BB">
      <w:pPr>
        <w:ind w:right="-1" w:firstLine="567"/>
        <w:jc w:val="both"/>
        <w:rPr>
          <w:rFonts w:eastAsia="Arial Unicode MS"/>
        </w:rPr>
      </w:pPr>
      <w:r w:rsidRPr="00AA09AC">
        <w:rPr>
          <w:rFonts w:eastAsia="Arial Unicode MS"/>
        </w:rPr>
        <w:t>- порядок информационного обмена.</w:t>
      </w:r>
    </w:p>
    <w:p w:rsidR="00AA09AC" w:rsidRPr="005A15BB" w:rsidRDefault="005A15BB" w:rsidP="005A15BB">
      <w:pPr>
        <w:pStyle w:val="a3"/>
        <w:widowControl w:val="0"/>
        <w:numPr>
          <w:ilvl w:val="1"/>
          <w:numId w:val="21"/>
        </w:numPr>
        <w:tabs>
          <w:tab w:val="left" w:pos="993"/>
        </w:tabs>
        <w:suppressAutoHyphens/>
        <w:ind w:left="0" w:right="-1" w:firstLine="567"/>
        <w:jc w:val="both"/>
        <w:rPr>
          <w:rFonts w:eastAsia="Arial Unicode MS"/>
        </w:rPr>
      </w:pPr>
      <w:r>
        <w:rPr>
          <w:rFonts w:eastAsia="Arial Unicode MS"/>
        </w:rPr>
        <w:t xml:space="preserve"> </w:t>
      </w:r>
      <w:r w:rsidR="00AA09AC" w:rsidRPr="005A15BB">
        <w:rPr>
          <w:rFonts w:eastAsia="Arial Unicode MS"/>
        </w:rPr>
        <w:t>Руководитель ЕДДС отдела ГОЧС администрации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112.</w:t>
      </w:r>
    </w:p>
    <w:p w:rsidR="00AA09AC" w:rsidRPr="00BF3AAE" w:rsidRDefault="00BF3AAE" w:rsidP="00BF3AAE">
      <w:pPr>
        <w:widowControl w:val="0"/>
        <w:tabs>
          <w:tab w:val="left" w:pos="993"/>
          <w:tab w:val="left" w:pos="1276"/>
        </w:tabs>
        <w:suppressAutoHyphens/>
        <w:ind w:right="-1" w:firstLine="567"/>
        <w:jc w:val="both"/>
        <w:rPr>
          <w:rFonts w:eastAsia="Arial Unicode MS"/>
        </w:rPr>
      </w:pPr>
      <w:r>
        <w:rPr>
          <w:rFonts w:eastAsia="Arial Unicode MS"/>
        </w:rPr>
        <w:t>2.2.1.</w:t>
      </w:r>
      <w:r w:rsidR="005A15BB" w:rsidRPr="00BF3AAE">
        <w:rPr>
          <w:rFonts w:eastAsia="Arial Unicode MS"/>
        </w:rPr>
        <w:t xml:space="preserve"> </w:t>
      </w:r>
      <w:r w:rsidR="00AA09AC" w:rsidRPr="00BF3AAE">
        <w:rPr>
          <w:rFonts w:eastAsia="Arial Unicode MS"/>
        </w:rPr>
        <w:t xml:space="preserve">Руководитель ЕДДС отдела ГОЧС администрации муниципального образования должен уметь: </w:t>
      </w:r>
    </w:p>
    <w:p w:rsidR="00AA09AC" w:rsidRPr="00AA09AC" w:rsidRDefault="00AA09AC" w:rsidP="005A15BB">
      <w:pPr>
        <w:tabs>
          <w:tab w:val="left" w:pos="1411"/>
        </w:tabs>
        <w:ind w:right="-1" w:firstLine="567"/>
        <w:jc w:val="both"/>
        <w:rPr>
          <w:rFonts w:eastAsia="Arial Unicode MS"/>
        </w:rPr>
      </w:pPr>
      <w:r w:rsidRPr="00AA09AC">
        <w:rPr>
          <w:rFonts w:eastAsia="Arial Unicode MS"/>
        </w:rPr>
        <w:t>- организовывать выполнение и обеспечивать контроль поставленных перед ЕДДС задач;</w:t>
      </w:r>
    </w:p>
    <w:p w:rsidR="00AA09AC" w:rsidRPr="00AA09AC" w:rsidRDefault="00AA09AC" w:rsidP="005A15BB">
      <w:pPr>
        <w:ind w:right="-1" w:firstLine="567"/>
        <w:jc w:val="both"/>
        <w:rPr>
          <w:rFonts w:eastAsia="Arial Unicode MS"/>
        </w:rPr>
      </w:pPr>
      <w:r w:rsidRPr="00AA09AC">
        <w:rPr>
          <w:rFonts w:eastAsia="Arial Unicode MS"/>
        </w:rPr>
        <w:t>- 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AA09AC" w:rsidRPr="00AA09AC" w:rsidRDefault="00AA09AC" w:rsidP="005A15BB">
      <w:pPr>
        <w:ind w:right="-1" w:firstLine="567"/>
        <w:jc w:val="both"/>
        <w:rPr>
          <w:rFonts w:eastAsia="Arial Unicode MS"/>
        </w:rPr>
      </w:pPr>
      <w:r w:rsidRPr="00AA09AC">
        <w:rPr>
          <w:rFonts w:eastAsia="Arial Unicode MS"/>
        </w:rPr>
        <w:t>- организовывать оперативно-техническую службу, профессиональную подготовку и обучение личного состава ЕДДС;</w:t>
      </w:r>
    </w:p>
    <w:p w:rsidR="00AA09AC" w:rsidRPr="00AA09AC" w:rsidRDefault="00AA09AC" w:rsidP="005A15BB">
      <w:pPr>
        <w:ind w:right="-1" w:firstLine="567"/>
        <w:jc w:val="both"/>
        <w:rPr>
          <w:rFonts w:eastAsia="Arial Unicode MS"/>
        </w:rPr>
      </w:pPr>
      <w:r w:rsidRPr="00AA09AC">
        <w:rPr>
          <w:rFonts w:eastAsia="Arial Unicode MS"/>
        </w:rPr>
        <w:lastRenderedPageBreak/>
        <w:t>- 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w:t>
      </w:r>
    </w:p>
    <w:p w:rsidR="00AA09AC" w:rsidRPr="00BF3AAE" w:rsidRDefault="00BF3AAE" w:rsidP="00BF3AAE">
      <w:pPr>
        <w:widowControl w:val="0"/>
        <w:tabs>
          <w:tab w:val="left" w:pos="993"/>
        </w:tabs>
        <w:suppressAutoHyphens/>
        <w:ind w:right="-1" w:firstLine="567"/>
        <w:jc w:val="both"/>
        <w:rPr>
          <w:rFonts w:eastAsia="Arial Unicode MS"/>
        </w:rPr>
      </w:pPr>
      <w:r>
        <w:rPr>
          <w:rFonts w:eastAsia="Arial Unicode MS"/>
        </w:rPr>
        <w:t>2.2.2.</w:t>
      </w:r>
      <w:r w:rsidR="005A15BB" w:rsidRPr="00BF3AAE">
        <w:rPr>
          <w:rFonts w:eastAsia="Arial Unicode MS"/>
        </w:rPr>
        <w:t xml:space="preserve"> </w:t>
      </w:r>
      <w:r w:rsidR="00AA09AC" w:rsidRPr="00BF3AAE">
        <w:rPr>
          <w:rFonts w:eastAsia="Arial Unicode MS"/>
        </w:rPr>
        <w:t>Требования к руководителю ЕДДС отдела ГОЧС администрации муниципального образования: начальное профессиональное (высшее) образование, стаж оперативной работы не менее 3 лет на оперативных должностях в системе комплексной безопасности населения и территорий, прошедшему обучение по установленной программе, имеющий допуск к работе со сведениями, составляющими государственную тайну (при необходимости).</w:t>
      </w:r>
    </w:p>
    <w:p w:rsidR="00AA09AC" w:rsidRPr="005A15BB" w:rsidRDefault="005A15BB" w:rsidP="005A15BB">
      <w:pPr>
        <w:pStyle w:val="a3"/>
        <w:widowControl w:val="0"/>
        <w:numPr>
          <w:ilvl w:val="1"/>
          <w:numId w:val="21"/>
        </w:numPr>
        <w:tabs>
          <w:tab w:val="left" w:pos="1421"/>
        </w:tabs>
        <w:suppressAutoHyphens/>
        <w:ind w:right="-1"/>
        <w:jc w:val="both"/>
        <w:rPr>
          <w:rFonts w:eastAsia="Arial Unicode MS"/>
        </w:rPr>
      </w:pPr>
      <w:r>
        <w:rPr>
          <w:rFonts w:eastAsia="Arial Unicode MS"/>
        </w:rPr>
        <w:t xml:space="preserve"> </w:t>
      </w:r>
      <w:r w:rsidR="00AA09AC" w:rsidRPr="005A15BB">
        <w:rPr>
          <w:rFonts w:eastAsia="Arial Unicode MS"/>
        </w:rPr>
        <w:t>Оперативный дежурный ЕДДС отдела ГОЧС должен знать:</w:t>
      </w:r>
    </w:p>
    <w:p w:rsidR="00AA09AC" w:rsidRPr="00AA09AC" w:rsidRDefault="00AA09AC" w:rsidP="005A15BB">
      <w:pPr>
        <w:ind w:right="-1" w:firstLine="567"/>
        <w:jc w:val="both"/>
        <w:rPr>
          <w:rFonts w:eastAsia="Arial Unicode MS"/>
        </w:rPr>
      </w:pPr>
      <w:r w:rsidRPr="00AA09AC">
        <w:rPr>
          <w:rFonts w:eastAsia="Arial Unicode MS"/>
        </w:rPr>
        <w:t>- функциональные обязанности и порядок работы оперативного дежурного, оператора системы 112;</w:t>
      </w:r>
    </w:p>
    <w:p w:rsidR="00AA09AC" w:rsidRPr="00AA09AC" w:rsidRDefault="00AA09AC" w:rsidP="005A15BB">
      <w:pPr>
        <w:ind w:right="-1" w:firstLine="567"/>
        <w:jc w:val="both"/>
        <w:rPr>
          <w:rFonts w:eastAsia="Arial Unicode MS"/>
        </w:rPr>
      </w:pPr>
      <w:r w:rsidRPr="00AA09AC">
        <w:rPr>
          <w:rFonts w:eastAsia="Arial Unicode MS"/>
        </w:rPr>
        <w:t>- руководящие документы, регламентирующие работу оперативного дежурного, оператора системы 112;</w:t>
      </w:r>
    </w:p>
    <w:p w:rsidR="00AA09AC" w:rsidRPr="00AA09AC" w:rsidRDefault="00AA09AC" w:rsidP="005A15BB">
      <w:pPr>
        <w:ind w:right="-1" w:firstLine="567"/>
        <w:jc w:val="both"/>
        <w:rPr>
          <w:rFonts w:eastAsia="Arial Unicode MS"/>
        </w:rPr>
      </w:pPr>
      <w:r w:rsidRPr="00AA09AC">
        <w:rPr>
          <w:rFonts w:eastAsia="Arial Unicode MS"/>
        </w:rPr>
        <w:t xml:space="preserve">- структуру и технологию функционирования ЕДДС отдела ГОЧС; </w:t>
      </w:r>
    </w:p>
    <w:p w:rsidR="00AA09AC" w:rsidRPr="00AA09AC" w:rsidRDefault="00AA09AC" w:rsidP="005A15BB">
      <w:pPr>
        <w:ind w:right="-1" w:firstLine="567"/>
        <w:jc w:val="both"/>
        <w:rPr>
          <w:rFonts w:eastAsia="Arial Unicode MS"/>
        </w:rPr>
      </w:pPr>
      <w:r w:rsidRPr="00AA09AC">
        <w:rPr>
          <w:rFonts w:eastAsia="Arial Unicode MS"/>
        </w:rPr>
        <w:t xml:space="preserve">- нормативные документы, регламентирующие деятельность ЕДДС отдела ГОЧС; </w:t>
      </w:r>
    </w:p>
    <w:p w:rsidR="00AA09AC" w:rsidRPr="00AA09AC" w:rsidRDefault="00AA09AC" w:rsidP="005A15BB">
      <w:pPr>
        <w:ind w:right="-1" w:firstLine="567"/>
        <w:jc w:val="both"/>
        <w:rPr>
          <w:rFonts w:eastAsia="Arial Unicode MS"/>
        </w:rPr>
      </w:pPr>
      <w:r w:rsidRPr="00AA09AC">
        <w:rPr>
          <w:rFonts w:eastAsia="Arial Unicode MS"/>
        </w:rPr>
        <w:t xml:space="preserve">- документы, определяющие деятельность оперативного дежурного ЕДДС отдела ГОЧС по сигналам ГО и другим сигналам; </w:t>
      </w:r>
    </w:p>
    <w:p w:rsidR="00AA09AC" w:rsidRPr="00AA09AC" w:rsidRDefault="00AA09AC" w:rsidP="005A15BB">
      <w:pPr>
        <w:ind w:right="-1" w:firstLine="567"/>
        <w:jc w:val="both"/>
        <w:rPr>
          <w:rFonts w:eastAsia="Arial Unicode MS"/>
        </w:rPr>
      </w:pPr>
      <w:r w:rsidRPr="00AA09AC">
        <w:rPr>
          <w:rFonts w:eastAsia="Arial Unicode MS"/>
        </w:rPr>
        <w:t>- правила ведения документации.</w:t>
      </w:r>
    </w:p>
    <w:p w:rsidR="00AA09AC" w:rsidRPr="00BF3AAE" w:rsidRDefault="00BF3AAE" w:rsidP="00BF3AAE">
      <w:pPr>
        <w:widowControl w:val="0"/>
        <w:tabs>
          <w:tab w:val="left" w:pos="1421"/>
        </w:tabs>
        <w:suppressAutoHyphens/>
        <w:ind w:left="568" w:right="-1"/>
        <w:jc w:val="both"/>
        <w:rPr>
          <w:rFonts w:eastAsia="Arial Unicode MS"/>
        </w:rPr>
      </w:pPr>
      <w:r>
        <w:rPr>
          <w:rFonts w:eastAsia="Arial Unicode MS"/>
        </w:rPr>
        <w:t>2.3.1.</w:t>
      </w:r>
      <w:r w:rsidR="005A15BB" w:rsidRPr="00BF3AAE">
        <w:rPr>
          <w:rFonts w:eastAsia="Arial Unicode MS"/>
        </w:rPr>
        <w:t xml:space="preserve"> </w:t>
      </w:r>
      <w:r w:rsidR="00AA09AC" w:rsidRPr="00BF3AAE">
        <w:rPr>
          <w:rFonts w:eastAsia="Arial Unicode MS"/>
        </w:rPr>
        <w:t>Оперативный дежурный ЕДДС отдела ГОЧС должен уметь:</w:t>
      </w:r>
    </w:p>
    <w:p w:rsidR="00AA09AC" w:rsidRPr="00AA09AC" w:rsidRDefault="00AA09AC" w:rsidP="005A15BB">
      <w:pPr>
        <w:ind w:right="-1" w:firstLine="567"/>
        <w:jc w:val="both"/>
        <w:rPr>
          <w:rFonts w:eastAsia="Arial Unicode MS"/>
        </w:rPr>
      </w:pPr>
      <w:r w:rsidRPr="00AA09AC">
        <w:rPr>
          <w:rFonts w:eastAsia="Arial Unicode MS"/>
        </w:rPr>
        <w:t>- проводить анализ и оценку достоверности поступающей информации;</w:t>
      </w:r>
    </w:p>
    <w:p w:rsidR="00AA09AC" w:rsidRPr="00AA09AC" w:rsidRDefault="00AA09AC" w:rsidP="005A15BB">
      <w:pPr>
        <w:ind w:right="-1" w:firstLine="567"/>
        <w:jc w:val="both"/>
        <w:rPr>
          <w:rFonts w:eastAsia="Arial Unicode MS"/>
        </w:rPr>
      </w:pPr>
      <w:r w:rsidRPr="00AA09AC">
        <w:rPr>
          <w:rFonts w:eastAsia="Arial Unicode MS"/>
        </w:rPr>
        <w:t>- 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AA09AC" w:rsidRPr="00AA09AC" w:rsidRDefault="00AA09AC" w:rsidP="005A15BB">
      <w:pPr>
        <w:ind w:right="-1" w:firstLine="567"/>
        <w:jc w:val="both"/>
        <w:rPr>
          <w:rFonts w:eastAsia="Arial Unicode MS"/>
        </w:rPr>
      </w:pPr>
      <w:r w:rsidRPr="00AA09AC">
        <w:rPr>
          <w:rFonts w:eastAsia="Arial Unicode MS"/>
        </w:rPr>
        <w:t>- координировать деятельность дежурно-диспетчерских служб экстренных оперативных служб при реагировании на вызовы;</w:t>
      </w:r>
    </w:p>
    <w:p w:rsidR="00AA09AC" w:rsidRPr="00AA09AC" w:rsidRDefault="00AA09AC" w:rsidP="005A15BB">
      <w:pPr>
        <w:ind w:right="-1" w:firstLine="567"/>
        <w:jc w:val="both"/>
        <w:rPr>
          <w:rFonts w:eastAsia="Arial Unicode MS"/>
        </w:rPr>
      </w:pPr>
      <w:r w:rsidRPr="00AA09AC">
        <w:rPr>
          <w:rFonts w:eastAsia="Arial Unicode MS"/>
        </w:rPr>
        <w:t>-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AA09AC" w:rsidRPr="00AA09AC" w:rsidRDefault="00AA09AC" w:rsidP="005A15BB">
      <w:pPr>
        <w:ind w:right="-1" w:firstLine="567"/>
        <w:jc w:val="both"/>
        <w:rPr>
          <w:rFonts w:eastAsia="Arial Unicode MS"/>
        </w:rPr>
      </w:pPr>
      <w:r w:rsidRPr="00AA09AC">
        <w:rPr>
          <w:rFonts w:eastAsia="Arial Unicode MS"/>
        </w:rPr>
        <w:t xml:space="preserve">- эффективно работать с коммуникационным оборудованием, основными офисными приложениями для операционной системы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w:t>
      </w:r>
    </w:p>
    <w:p w:rsidR="00AA09AC" w:rsidRPr="00AA09AC" w:rsidRDefault="00AA09AC" w:rsidP="005A15BB">
      <w:pPr>
        <w:ind w:right="-1" w:firstLine="567"/>
        <w:jc w:val="both"/>
        <w:rPr>
          <w:rFonts w:eastAsia="Arial Unicode MS"/>
        </w:rPr>
      </w:pPr>
      <w:r w:rsidRPr="00AA09AC">
        <w:rPr>
          <w:rFonts w:eastAsia="Arial Unicode MS"/>
        </w:rPr>
        <w:t>- использовать гарнитуру при приёме информации;</w:t>
      </w:r>
    </w:p>
    <w:p w:rsidR="00AA09AC" w:rsidRPr="00AA09AC" w:rsidRDefault="00AA09AC" w:rsidP="005A15BB">
      <w:pPr>
        <w:ind w:right="-1" w:firstLine="567"/>
        <w:jc w:val="both"/>
        <w:rPr>
          <w:rFonts w:eastAsia="Arial Unicode MS"/>
        </w:rPr>
      </w:pPr>
      <w:r w:rsidRPr="00AA09AC">
        <w:rPr>
          <w:rFonts w:eastAsia="Arial Unicode MS"/>
        </w:rPr>
        <w:t>- четко говорить по радио и телефону одновременно с работой за компьютером;</w:t>
      </w:r>
    </w:p>
    <w:p w:rsidR="00AA09AC" w:rsidRPr="00AA09AC" w:rsidRDefault="00AA09AC" w:rsidP="005A15BB">
      <w:pPr>
        <w:ind w:right="-1" w:firstLine="567"/>
        <w:jc w:val="both"/>
        <w:rPr>
          <w:rFonts w:eastAsia="Arial Unicode MS"/>
        </w:rPr>
      </w:pPr>
      <w:r w:rsidRPr="00AA09AC">
        <w:rPr>
          <w:rFonts w:eastAsia="Arial Unicode MS"/>
        </w:rPr>
        <w:t>- применять коммуникативные навыки; быстро принимать решения;</w:t>
      </w:r>
    </w:p>
    <w:p w:rsidR="00AA09AC" w:rsidRPr="00AA09AC" w:rsidRDefault="00AA09AC" w:rsidP="005A15BB">
      <w:pPr>
        <w:ind w:right="-1" w:firstLine="567"/>
        <w:jc w:val="both"/>
        <w:rPr>
          <w:rFonts w:eastAsia="Arial Unicode MS"/>
        </w:rPr>
      </w:pPr>
      <w:r w:rsidRPr="00AA09AC">
        <w:rPr>
          <w:rFonts w:eastAsia="Arial Unicode MS"/>
        </w:rPr>
        <w:t>- эффективно использовать информационные ресурсы системы 112 для обеспечения выполнения задач, поставленных перед ЕДДС отдела ГОЧС;</w:t>
      </w:r>
    </w:p>
    <w:p w:rsidR="00AA09AC" w:rsidRPr="00AA09AC" w:rsidRDefault="00AA09AC" w:rsidP="005A15BB">
      <w:pPr>
        <w:ind w:right="-1" w:firstLine="567"/>
        <w:jc w:val="both"/>
        <w:rPr>
          <w:rFonts w:eastAsia="Arial Unicode MS"/>
        </w:rPr>
      </w:pPr>
      <w:r w:rsidRPr="00AA09AC">
        <w:rPr>
          <w:rFonts w:eastAsia="Arial Unicode MS"/>
        </w:rPr>
        <w:t>- повышать уровень теоретической и практической подготовки; сохранять конфиденциальную информацию, полученную в процессе выполнения своих обязанностей.</w:t>
      </w:r>
    </w:p>
    <w:p w:rsidR="00AA09AC" w:rsidRPr="00AA09AC" w:rsidRDefault="00BF3AAE" w:rsidP="00AA09AC">
      <w:pPr>
        <w:ind w:right="-1" w:firstLine="567"/>
        <w:jc w:val="both"/>
        <w:rPr>
          <w:rFonts w:eastAsia="Arial Unicode MS"/>
        </w:rPr>
      </w:pPr>
      <w:r>
        <w:rPr>
          <w:rFonts w:eastAsia="Arial Unicode MS"/>
        </w:rPr>
        <w:t>2.3.2.</w:t>
      </w:r>
      <w:r w:rsidR="00AA09AC" w:rsidRPr="00AA09AC">
        <w:rPr>
          <w:rFonts w:eastAsia="Arial Unicode MS"/>
        </w:rPr>
        <w:t xml:space="preserve"> Оперативному дежурному ЕДДС отдела ГОЧС запрещено:</w:t>
      </w:r>
    </w:p>
    <w:p w:rsidR="00AA09AC" w:rsidRPr="00AA09AC" w:rsidRDefault="00AA09AC" w:rsidP="00BF3AAE">
      <w:pPr>
        <w:ind w:right="-1" w:firstLine="567"/>
        <w:jc w:val="both"/>
        <w:rPr>
          <w:rFonts w:eastAsia="Arial Unicode MS"/>
        </w:rPr>
      </w:pPr>
      <w:r w:rsidRPr="00AA09AC">
        <w:rPr>
          <w:rFonts w:eastAsia="Arial Unicode MS"/>
        </w:rPr>
        <w:t>- вести телефонные переговоры, не связанные с несением оперативного дежурства;</w:t>
      </w:r>
    </w:p>
    <w:p w:rsidR="00AA09AC" w:rsidRPr="00AA09AC" w:rsidRDefault="00AA09AC" w:rsidP="00BF3AAE">
      <w:pPr>
        <w:ind w:right="-1" w:firstLine="567"/>
        <w:jc w:val="both"/>
        <w:rPr>
          <w:rFonts w:eastAsia="Arial Unicode MS"/>
        </w:rPr>
      </w:pPr>
      <w:r w:rsidRPr="00AA09AC">
        <w:rPr>
          <w:rFonts w:eastAsia="Arial Unicode MS"/>
        </w:rPr>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AA09AC" w:rsidRPr="00AA09AC" w:rsidRDefault="00AA09AC" w:rsidP="00BF3AAE">
      <w:pPr>
        <w:ind w:right="-1" w:firstLine="567"/>
        <w:jc w:val="both"/>
        <w:rPr>
          <w:rFonts w:eastAsia="Arial Unicode MS"/>
        </w:rPr>
      </w:pPr>
      <w:r w:rsidRPr="00AA09AC">
        <w:rPr>
          <w:rFonts w:eastAsia="Arial Unicode MS"/>
        </w:rPr>
        <w:t>- допускать в помещения ЕДДС посторонних лиц;</w:t>
      </w:r>
    </w:p>
    <w:p w:rsidR="00AA09AC" w:rsidRPr="00AA09AC" w:rsidRDefault="00AA09AC" w:rsidP="00BF3AAE">
      <w:pPr>
        <w:ind w:right="-1" w:firstLine="567"/>
        <w:jc w:val="both"/>
        <w:rPr>
          <w:rFonts w:eastAsia="Arial Unicode MS"/>
        </w:rPr>
      </w:pPr>
      <w:r w:rsidRPr="00AA09AC">
        <w:rPr>
          <w:rFonts w:eastAsia="Arial Unicode MS"/>
        </w:rPr>
        <w:t>- отлучаться с места несения оперативного дежурства без разрешения руководителя ЕДДС отдела ГОЧС;</w:t>
      </w:r>
    </w:p>
    <w:p w:rsidR="00AA09AC" w:rsidRPr="00AA09AC" w:rsidRDefault="00AA09AC" w:rsidP="00BF3AAE">
      <w:pPr>
        <w:ind w:right="-1" w:firstLine="567"/>
        <w:jc w:val="both"/>
        <w:rPr>
          <w:rFonts w:eastAsia="Arial Unicode MS"/>
        </w:rPr>
      </w:pPr>
      <w:r w:rsidRPr="00AA09AC">
        <w:rPr>
          <w:rFonts w:eastAsia="Arial Unicode MS"/>
        </w:rPr>
        <w:t>- выполнение обязанностей, не предусмотренных должностными обязанностями и инструкциями.</w:t>
      </w:r>
    </w:p>
    <w:p w:rsidR="00AA09AC" w:rsidRPr="00BF3AAE" w:rsidRDefault="00AA09AC" w:rsidP="00BF3AAE">
      <w:pPr>
        <w:pStyle w:val="a3"/>
        <w:widowControl w:val="0"/>
        <w:numPr>
          <w:ilvl w:val="2"/>
          <w:numId w:val="22"/>
        </w:numPr>
        <w:tabs>
          <w:tab w:val="left" w:pos="1416"/>
        </w:tabs>
        <w:suppressAutoHyphens/>
        <w:ind w:right="-1"/>
        <w:jc w:val="both"/>
        <w:rPr>
          <w:rFonts w:eastAsia="Arial Unicode MS"/>
        </w:rPr>
      </w:pPr>
      <w:r w:rsidRPr="00BF3AAE">
        <w:rPr>
          <w:rFonts w:eastAsia="Arial Unicode MS"/>
        </w:rPr>
        <w:t>Требования к оперативному дежурному ЕДДС отдела ГОЧС:</w:t>
      </w:r>
    </w:p>
    <w:p w:rsidR="00AA09AC" w:rsidRPr="00AA09AC" w:rsidRDefault="00AA09AC" w:rsidP="00BF3AAE">
      <w:pPr>
        <w:ind w:right="-1" w:firstLine="567"/>
        <w:jc w:val="both"/>
        <w:rPr>
          <w:rFonts w:eastAsia="Arial Unicode MS"/>
        </w:rPr>
      </w:pPr>
      <w:r w:rsidRPr="00AA09AC">
        <w:rPr>
          <w:rFonts w:eastAsia="Arial Unicode MS"/>
        </w:rPr>
        <w:t>- начальное профессиональное образование без предъявления требований к стажу работы или среднее (полное) общее образование;</w:t>
      </w:r>
    </w:p>
    <w:p w:rsidR="00AA09AC" w:rsidRPr="00AA09AC" w:rsidRDefault="00AA09AC" w:rsidP="00BF3AAE">
      <w:pPr>
        <w:ind w:right="-1" w:firstLine="567"/>
        <w:jc w:val="both"/>
        <w:rPr>
          <w:rFonts w:eastAsia="Arial Unicode MS"/>
        </w:rPr>
      </w:pPr>
      <w:r w:rsidRPr="00AA09AC">
        <w:rPr>
          <w:rFonts w:eastAsia="Arial Unicode MS"/>
        </w:rPr>
        <w:lastRenderedPageBreak/>
        <w:t>- знание нормативных документов, определяющих функционирование ЕДДС отдела ГОЧС администрации муниципального образования;</w:t>
      </w:r>
    </w:p>
    <w:p w:rsidR="00AA09AC" w:rsidRPr="00AA09AC" w:rsidRDefault="00AA09AC" w:rsidP="00BF3AAE">
      <w:pPr>
        <w:ind w:right="-1" w:firstLine="567"/>
        <w:jc w:val="both"/>
        <w:rPr>
          <w:rFonts w:eastAsia="Arial Unicode MS"/>
        </w:rPr>
      </w:pPr>
      <w:r w:rsidRPr="00AA09AC">
        <w:rPr>
          <w:rFonts w:eastAsia="Arial Unicode MS"/>
        </w:rPr>
        <w:t xml:space="preserve">- навыки работы на компьютере на уровне уверенного пользователя (знание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 умение пользоваться электронной почтой, Интернет);</w:t>
      </w:r>
    </w:p>
    <w:p w:rsidR="00AA09AC" w:rsidRPr="00AA09AC" w:rsidRDefault="00AA09AC" w:rsidP="00BF3AAE">
      <w:pPr>
        <w:ind w:right="-1" w:firstLine="567"/>
        <w:jc w:val="both"/>
        <w:rPr>
          <w:rFonts w:eastAsia="Arial Unicode MS"/>
        </w:rPr>
      </w:pPr>
      <w:r w:rsidRPr="00AA09AC">
        <w:rPr>
          <w:rFonts w:eastAsia="Arial Unicode MS"/>
        </w:rPr>
        <w:t>- умение пользоваться информационной справочной системой.</w:t>
      </w:r>
    </w:p>
    <w:p w:rsidR="00AA09AC" w:rsidRPr="00BF3AAE" w:rsidRDefault="00AA09AC" w:rsidP="00BF3AAE">
      <w:pPr>
        <w:pStyle w:val="a3"/>
        <w:widowControl w:val="0"/>
        <w:numPr>
          <w:ilvl w:val="1"/>
          <w:numId w:val="22"/>
        </w:numPr>
        <w:tabs>
          <w:tab w:val="left" w:pos="709"/>
          <w:tab w:val="left" w:pos="993"/>
        </w:tabs>
        <w:suppressAutoHyphens/>
        <w:ind w:left="0" w:right="-1" w:firstLine="567"/>
        <w:jc w:val="both"/>
        <w:rPr>
          <w:rFonts w:eastAsia="Arial Unicode MS"/>
        </w:rPr>
      </w:pPr>
      <w:r w:rsidRPr="00BF3AAE">
        <w:rPr>
          <w:rFonts w:eastAsia="Arial Unicode MS"/>
        </w:rPr>
        <w:t>Оператор системы 112 должен знать:</w:t>
      </w:r>
    </w:p>
    <w:p w:rsidR="00AA09AC" w:rsidRPr="00AA09AC" w:rsidRDefault="00AA09AC" w:rsidP="00BF3AAE">
      <w:pPr>
        <w:ind w:right="-1" w:firstLine="567"/>
        <w:jc w:val="both"/>
        <w:rPr>
          <w:rFonts w:eastAsia="Arial Unicode MS"/>
        </w:rPr>
      </w:pPr>
      <w:r w:rsidRPr="00AA09AC">
        <w:rPr>
          <w:rFonts w:eastAsia="Arial Unicode MS"/>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AA09AC" w:rsidRPr="00AA09AC" w:rsidRDefault="00AA09AC" w:rsidP="00BF3AAE">
      <w:pPr>
        <w:ind w:right="-1" w:firstLine="567"/>
        <w:jc w:val="both"/>
        <w:rPr>
          <w:rFonts w:eastAsia="Arial Unicode MS"/>
        </w:rPr>
      </w:pPr>
      <w:r w:rsidRPr="00AA09AC">
        <w:rPr>
          <w:rFonts w:eastAsia="Arial Unicode MS"/>
        </w:rPr>
        <w:t>- 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AA09AC" w:rsidRPr="00AA09AC" w:rsidRDefault="00AA09AC" w:rsidP="00BF3AAE">
      <w:pPr>
        <w:ind w:right="-1" w:firstLine="567"/>
        <w:jc w:val="both"/>
        <w:rPr>
          <w:rFonts w:eastAsia="Arial Unicode MS"/>
        </w:rPr>
      </w:pPr>
      <w:r w:rsidRPr="00AA09AC">
        <w:rPr>
          <w:rFonts w:eastAsia="Arial Unicode MS"/>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AA09AC" w:rsidRPr="00AA09AC" w:rsidRDefault="00AA09AC" w:rsidP="00BF3AAE">
      <w:pPr>
        <w:ind w:right="-1" w:firstLine="567"/>
        <w:jc w:val="both"/>
        <w:rPr>
          <w:rFonts w:eastAsia="Arial Unicode MS"/>
        </w:rPr>
      </w:pPr>
      <w:r w:rsidRPr="00AA09AC">
        <w:rPr>
          <w:rFonts w:eastAsia="Arial Unicode MS"/>
        </w:rPr>
        <w:t>- схему организации связи дежурно-диспетчерских служб функциональных и территориальных подсистем РСЧС Иркутской области;</w:t>
      </w:r>
    </w:p>
    <w:p w:rsidR="00AA09AC" w:rsidRPr="00AA09AC" w:rsidRDefault="00AA09AC" w:rsidP="00BF3AAE">
      <w:pPr>
        <w:ind w:right="-1" w:firstLine="567"/>
        <w:jc w:val="both"/>
        <w:rPr>
          <w:rFonts w:eastAsia="Arial Unicode MS"/>
        </w:rPr>
      </w:pPr>
      <w:r w:rsidRPr="00AA09AC">
        <w:rPr>
          <w:rFonts w:eastAsia="Arial Unicode MS"/>
        </w:rPr>
        <w:t>- организацию работы и алгоритм действий дежурной смены системы 112 муниципального образования в различных режимах функционирования;</w:t>
      </w:r>
    </w:p>
    <w:p w:rsidR="00AA09AC" w:rsidRPr="00AA09AC" w:rsidRDefault="00AA09AC" w:rsidP="00BF3AAE">
      <w:pPr>
        <w:ind w:right="-1" w:firstLine="567"/>
        <w:jc w:val="both"/>
        <w:rPr>
          <w:rFonts w:eastAsia="Arial Unicode MS"/>
        </w:rPr>
      </w:pPr>
      <w:r w:rsidRPr="00AA09AC">
        <w:rPr>
          <w:rFonts w:eastAsia="Arial Unicode MS"/>
        </w:rPr>
        <w:t>- состав и функционирование комплекса средств автоматизации и специального программного обеспечения системы 112;</w:t>
      </w:r>
    </w:p>
    <w:p w:rsidR="00AA09AC" w:rsidRPr="00AA09AC" w:rsidRDefault="00AA09AC" w:rsidP="00BF3AAE">
      <w:pPr>
        <w:ind w:right="-1" w:firstLine="567"/>
        <w:jc w:val="both"/>
        <w:rPr>
          <w:rFonts w:eastAsia="Arial Unicode MS"/>
        </w:rPr>
      </w:pPr>
      <w:r w:rsidRPr="00AA09AC">
        <w:rPr>
          <w:rFonts w:eastAsia="Arial Unicode MS"/>
        </w:rPr>
        <w:t>- состав, возможности, порядок функционирования комплекса средств связи, оповещения, средств автоматизации;</w:t>
      </w:r>
    </w:p>
    <w:p w:rsidR="00AA09AC" w:rsidRPr="00AA09AC" w:rsidRDefault="00AA09AC" w:rsidP="00BF3AAE">
      <w:pPr>
        <w:ind w:right="-1" w:firstLine="567"/>
        <w:jc w:val="both"/>
        <w:rPr>
          <w:rFonts w:eastAsia="Arial Unicode MS"/>
        </w:rPr>
      </w:pPr>
      <w:r w:rsidRPr="00AA09AC">
        <w:rPr>
          <w:rFonts w:eastAsia="Arial Unicode MS"/>
        </w:rPr>
        <w:t>- зоны территориальной ответственности служб экстренного реагирования, действующих на территории муниципального образования;</w:t>
      </w:r>
    </w:p>
    <w:p w:rsidR="00AA09AC" w:rsidRPr="00AA09AC" w:rsidRDefault="00AA09AC" w:rsidP="00BF3AAE">
      <w:pPr>
        <w:ind w:right="-1" w:firstLine="567"/>
        <w:jc w:val="both"/>
        <w:rPr>
          <w:rFonts w:eastAsia="Arial Unicode MS"/>
        </w:rPr>
      </w:pPr>
      <w:r w:rsidRPr="00AA09AC">
        <w:rPr>
          <w:rFonts w:eastAsia="Arial Unicode MS"/>
        </w:rPr>
        <w:t xml:space="preserve">- паспорта территории муниципального образования Куйтунский район, объектов экономики; </w:t>
      </w:r>
    </w:p>
    <w:p w:rsidR="00AA09AC" w:rsidRPr="00AA09AC" w:rsidRDefault="00AA09AC" w:rsidP="00BF3AAE">
      <w:pPr>
        <w:ind w:right="-1" w:firstLine="567"/>
        <w:jc w:val="both"/>
        <w:rPr>
          <w:rFonts w:eastAsia="Arial Unicode MS"/>
        </w:rPr>
      </w:pPr>
      <w:r w:rsidRPr="00AA09AC">
        <w:rPr>
          <w:rFonts w:eastAsia="Arial Unicode MS"/>
        </w:rPr>
        <w:t>- административно-территориальное деление, численность населения, географические, климатические и природные особенности муниципального образования Куйтунский район и Иркутской области, а также другую информацию о регионе.</w:t>
      </w:r>
    </w:p>
    <w:p w:rsidR="00AA09AC" w:rsidRPr="00BF3AAE" w:rsidRDefault="00AA09AC" w:rsidP="00BF3AAE">
      <w:pPr>
        <w:pStyle w:val="a3"/>
        <w:widowControl w:val="0"/>
        <w:numPr>
          <w:ilvl w:val="2"/>
          <w:numId w:val="23"/>
        </w:numPr>
        <w:tabs>
          <w:tab w:val="left" w:pos="1560"/>
        </w:tabs>
        <w:suppressAutoHyphens/>
        <w:ind w:left="0" w:right="-1" w:firstLine="567"/>
        <w:jc w:val="both"/>
        <w:rPr>
          <w:rFonts w:eastAsia="Arial Unicode MS"/>
        </w:rPr>
      </w:pPr>
      <w:r w:rsidRPr="00BF3AAE">
        <w:rPr>
          <w:rFonts w:eastAsia="Arial Unicode MS"/>
        </w:rPr>
        <w:t>Оператор системы 112 должен уметь:</w:t>
      </w:r>
    </w:p>
    <w:p w:rsidR="00AA09AC" w:rsidRPr="00AA09AC" w:rsidRDefault="00AA09AC" w:rsidP="00BF3AAE">
      <w:pPr>
        <w:ind w:right="-1" w:firstLine="567"/>
        <w:jc w:val="both"/>
        <w:rPr>
          <w:rFonts w:eastAsia="Arial Unicode MS"/>
        </w:rPr>
      </w:pPr>
      <w:r w:rsidRPr="00AA09AC">
        <w:rPr>
          <w:rFonts w:eastAsia="Arial Unicode MS"/>
        </w:rPr>
        <w:t>- пользоваться всеми функциями телекоммуникационного оборудования на автоматизированном рабочем месте;</w:t>
      </w:r>
    </w:p>
    <w:p w:rsidR="00AA09AC" w:rsidRPr="00AA09AC" w:rsidRDefault="00AA09AC" w:rsidP="00BF3AAE">
      <w:pPr>
        <w:ind w:right="-1" w:firstLine="567"/>
        <w:jc w:val="both"/>
        <w:rPr>
          <w:rFonts w:eastAsia="Arial Unicode MS"/>
        </w:rPr>
      </w:pPr>
      <w:r w:rsidRPr="00AA09AC">
        <w:rPr>
          <w:rFonts w:eastAsia="Arial Unicode MS"/>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AA09AC" w:rsidRPr="00AA09AC" w:rsidRDefault="00AA09AC" w:rsidP="00BF3AAE">
      <w:pPr>
        <w:ind w:right="-1" w:firstLine="567"/>
        <w:jc w:val="both"/>
        <w:rPr>
          <w:rFonts w:eastAsia="Arial Unicode MS"/>
        </w:rPr>
      </w:pPr>
      <w:r w:rsidRPr="00AA09AC">
        <w:rPr>
          <w:rFonts w:eastAsia="Arial Unicode MS"/>
        </w:rPr>
        <w:t>- обрабатывать входящую информацию в соответствии с принятыми в системе - 112 стандартами, правилами и процедурами;</w:t>
      </w:r>
    </w:p>
    <w:p w:rsidR="00AA09AC" w:rsidRPr="00AA09AC" w:rsidRDefault="00AA09AC" w:rsidP="00BF3AAE">
      <w:pPr>
        <w:ind w:right="-1" w:firstLine="567"/>
        <w:jc w:val="both"/>
        <w:rPr>
          <w:rFonts w:eastAsia="Arial Unicode MS"/>
        </w:rPr>
      </w:pPr>
      <w:r w:rsidRPr="00AA09AC">
        <w:rPr>
          <w:rFonts w:eastAsia="Arial Unicode MS"/>
        </w:rPr>
        <w:t xml:space="preserve">- организовывать сбор и обработку оперативной информации о фактах или угрозе возникновения ЧС (происшествий) и ходе проведения их ликвидации; </w:t>
      </w:r>
    </w:p>
    <w:p w:rsidR="00AA09AC" w:rsidRPr="00AA09AC" w:rsidRDefault="00AA09AC" w:rsidP="00BF3AAE">
      <w:pPr>
        <w:ind w:right="-1" w:firstLine="567"/>
        <w:jc w:val="both"/>
        <w:rPr>
          <w:rFonts w:eastAsia="Arial Unicode MS"/>
        </w:rPr>
      </w:pPr>
      <w:r w:rsidRPr="00AA09AC">
        <w:rPr>
          <w:rFonts w:eastAsia="Arial Unicode MS"/>
        </w:rPr>
        <w:t xml:space="preserve">- обеспечивать ведение необходимой документации системы 112; </w:t>
      </w:r>
    </w:p>
    <w:p w:rsidR="00AA09AC" w:rsidRPr="00AA09AC" w:rsidRDefault="00AA09AC" w:rsidP="00BF3AAE">
      <w:pPr>
        <w:ind w:right="-1" w:firstLine="567"/>
        <w:jc w:val="both"/>
        <w:rPr>
          <w:rFonts w:eastAsia="Arial Unicode MS"/>
        </w:rPr>
      </w:pPr>
      <w:r w:rsidRPr="00AA09AC">
        <w:rPr>
          <w:rFonts w:eastAsia="Arial Unicode MS"/>
        </w:rPr>
        <w:t>- использовать психологическое сопровождение позвонившего абонента;</w:t>
      </w:r>
    </w:p>
    <w:p w:rsidR="00AA09AC" w:rsidRPr="00AA09AC" w:rsidRDefault="00AA09AC" w:rsidP="00BF3AAE">
      <w:pPr>
        <w:ind w:right="-1" w:firstLine="567"/>
        <w:jc w:val="both"/>
        <w:rPr>
          <w:rFonts w:eastAsia="Arial Unicode MS"/>
        </w:rPr>
      </w:pPr>
      <w:r w:rsidRPr="00AA09AC">
        <w:rPr>
          <w:rFonts w:eastAsia="Arial Unicode MS"/>
        </w:rPr>
        <w:t>- безошибочно набирать на клавиатуре текст со скоростью не менее 120 символов в минуту.</w:t>
      </w:r>
    </w:p>
    <w:p w:rsidR="00AA09AC" w:rsidRPr="00BF3AAE" w:rsidRDefault="00BF3AAE" w:rsidP="00BF3AAE">
      <w:pPr>
        <w:pStyle w:val="a3"/>
        <w:widowControl w:val="0"/>
        <w:numPr>
          <w:ilvl w:val="2"/>
          <w:numId w:val="23"/>
        </w:numPr>
        <w:tabs>
          <w:tab w:val="left" w:pos="1134"/>
        </w:tabs>
        <w:suppressAutoHyphens/>
        <w:ind w:left="0" w:right="-1" w:firstLine="567"/>
        <w:jc w:val="both"/>
        <w:rPr>
          <w:rFonts w:eastAsia="Arial Unicode MS"/>
        </w:rPr>
      </w:pPr>
      <w:r>
        <w:rPr>
          <w:rFonts w:eastAsia="Arial Unicode MS"/>
        </w:rPr>
        <w:t xml:space="preserve"> </w:t>
      </w:r>
      <w:r w:rsidR="00AA09AC" w:rsidRPr="00BF3AAE">
        <w:rPr>
          <w:rFonts w:eastAsia="Arial Unicode MS"/>
        </w:rPr>
        <w:t>Требования к оператору системы 112:</w:t>
      </w:r>
    </w:p>
    <w:p w:rsidR="00AA09AC" w:rsidRPr="00AA09AC" w:rsidRDefault="00AA09AC" w:rsidP="00BF3AAE">
      <w:pPr>
        <w:ind w:right="-1" w:firstLine="567"/>
        <w:jc w:val="both"/>
        <w:rPr>
          <w:rFonts w:eastAsia="Arial Unicode MS"/>
        </w:rPr>
      </w:pPr>
      <w:r w:rsidRPr="00AA09AC">
        <w:rPr>
          <w:rFonts w:eastAsia="Arial Unicode MS"/>
        </w:rPr>
        <w:t>- начальное профессиональное (высшее) образование без предъявления требований к стажу работы;</w:t>
      </w:r>
    </w:p>
    <w:p w:rsidR="00AA09AC" w:rsidRPr="00AA09AC" w:rsidRDefault="00AA09AC" w:rsidP="00BF3AAE">
      <w:pPr>
        <w:ind w:right="-1" w:firstLine="567"/>
        <w:jc w:val="both"/>
        <w:rPr>
          <w:rFonts w:eastAsia="Arial Unicode MS"/>
        </w:rPr>
      </w:pPr>
      <w:r w:rsidRPr="00AA09AC">
        <w:rPr>
          <w:rFonts w:eastAsia="Arial Unicode MS"/>
        </w:rPr>
        <w:t>- специальная подготовка по установленной программе по направлению деятельности;</w:t>
      </w:r>
    </w:p>
    <w:p w:rsidR="00AA09AC" w:rsidRPr="00AA09AC" w:rsidRDefault="00AA09AC" w:rsidP="00BF3AAE">
      <w:pPr>
        <w:ind w:right="-1" w:firstLine="567"/>
        <w:jc w:val="both"/>
        <w:rPr>
          <w:rFonts w:eastAsia="Arial Unicode MS"/>
        </w:rPr>
      </w:pPr>
      <w:r w:rsidRPr="00AA09AC">
        <w:rPr>
          <w:rFonts w:eastAsia="Arial Unicode MS"/>
        </w:rPr>
        <w:t>- знание нормативных документов, определяющих функционирование ЕДДС, системы 112;</w:t>
      </w:r>
    </w:p>
    <w:p w:rsidR="00AA09AC" w:rsidRPr="00AA09AC" w:rsidRDefault="00AA09AC" w:rsidP="00BF3AAE">
      <w:pPr>
        <w:ind w:right="-1" w:firstLine="567"/>
        <w:jc w:val="both"/>
        <w:rPr>
          <w:rFonts w:eastAsia="Arial Unicode MS"/>
        </w:rPr>
      </w:pPr>
      <w:r w:rsidRPr="00AA09AC">
        <w:rPr>
          <w:rFonts w:eastAsia="Arial Unicode MS"/>
        </w:rPr>
        <w:lastRenderedPageBreak/>
        <w:t xml:space="preserve">- навыки работы на компьютере на уровне уверенного пользователя (знание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 умение пользоваться электронной почтой, Интернет);</w:t>
      </w:r>
    </w:p>
    <w:p w:rsidR="00AA09AC" w:rsidRPr="00AA09AC" w:rsidRDefault="00AA09AC" w:rsidP="00BF3AAE">
      <w:pPr>
        <w:ind w:right="-1" w:firstLine="567"/>
        <w:jc w:val="both"/>
        <w:rPr>
          <w:rFonts w:eastAsia="Arial Unicode MS"/>
        </w:rPr>
      </w:pPr>
      <w:r w:rsidRPr="00AA09AC">
        <w:rPr>
          <w:rFonts w:eastAsia="Arial Unicode MS"/>
        </w:rPr>
        <w:t xml:space="preserve">- умение пользоваться информационной справочной системой. </w:t>
      </w:r>
    </w:p>
    <w:p w:rsidR="00AA09AC" w:rsidRPr="00AA09AC" w:rsidRDefault="00BF3AAE" w:rsidP="00AA09AC">
      <w:pPr>
        <w:ind w:right="-1" w:firstLine="567"/>
        <w:jc w:val="both"/>
        <w:rPr>
          <w:rFonts w:eastAsia="Arial Unicode MS"/>
        </w:rPr>
      </w:pPr>
      <w:r>
        <w:rPr>
          <w:rFonts w:eastAsia="Arial Unicode MS"/>
        </w:rPr>
        <w:t>2.5.</w:t>
      </w:r>
      <w:r w:rsidR="00AA09AC" w:rsidRPr="00AA09AC">
        <w:rPr>
          <w:rFonts w:eastAsia="Arial Unicode MS"/>
        </w:rPr>
        <w:t xml:space="preserve"> ЕДДС отдела ГОЧС администрации муниципального образования Куйтунский район могут предъявлять к дежурно-диспетчерскому персоналу дополнительные требования.</w:t>
      </w:r>
    </w:p>
    <w:p w:rsidR="00AA09AC" w:rsidRPr="00AA09AC" w:rsidRDefault="00AA09AC" w:rsidP="00AA09AC">
      <w:pPr>
        <w:keepNext/>
        <w:keepLines/>
        <w:ind w:right="-1" w:firstLine="567"/>
        <w:jc w:val="both"/>
        <w:outlineLvl w:val="0"/>
        <w:rPr>
          <w:rFonts w:eastAsiaTheme="minorHAnsi"/>
          <w:b/>
          <w:bCs/>
          <w:lang w:eastAsia="en-US"/>
        </w:rPr>
      </w:pPr>
      <w:bookmarkStart w:id="15" w:name="bookmark15"/>
    </w:p>
    <w:p w:rsidR="00AA09AC" w:rsidRPr="00BF3AAE" w:rsidRDefault="00AA09AC" w:rsidP="00AA09AC">
      <w:pPr>
        <w:keepNext/>
        <w:keepLines/>
        <w:ind w:right="-1" w:firstLine="567"/>
        <w:jc w:val="center"/>
        <w:outlineLvl w:val="0"/>
        <w:rPr>
          <w:rFonts w:eastAsiaTheme="minorHAnsi"/>
          <w:bCs/>
          <w:lang w:eastAsia="en-US"/>
        </w:rPr>
      </w:pPr>
      <w:r w:rsidRPr="00BF3AAE">
        <w:rPr>
          <w:rFonts w:eastAsiaTheme="minorHAnsi"/>
          <w:bCs/>
          <w:lang w:eastAsia="en-US"/>
        </w:rPr>
        <w:t>3. Требования к помещениям ЕДДС отдела ГОЧС администрации муниципального образования</w:t>
      </w:r>
      <w:bookmarkEnd w:id="15"/>
      <w:r w:rsidRPr="00BF3AAE">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AA09AC" w:rsidRDefault="00AA09AC" w:rsidP="00AA09AC">
      <w:pPr>
        <w:ind w:right="-1" w:firstLine="567"/>
        <w:jc w:val="both"/>
        <w:rPr>
          <w:rFonts w:eastAsia="Arial Unicode MS"/>
        </w:rPr>
      </w:pPr>
      <w:r w:rsidRPr="00AA09AC">
        <w:rPr>
          <w:rFonts w:eastAsia="Arial Unicode MS"/>
        </w:rPr>
        <w:t>Расчет потребностей в площадях помещений ЕДДС отдела ГОЧС администрации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AA09AC" w:rsidRPr="00AA09AC" w:rsidRDefault="00AA09AC" w:rsidP="00AA09AC">
      <w:pPr>
        <w:keepNext/>
        <w:keepLines/>
        <w:ind w:right="-1" w:firstLine="567"/>
        <w:jc w:val="both"/>
        <w:outlineLvl w:val="0"/>
        <w:rPr>
          <w:rFonts w:eastAsiaTheme="minorHAnsi"/>
          <w:b/>
          <w:bCs/>
          <w:lang w:eastAsia="en-US"/>
        </w:rPr>
      </w:pPr>
      <w:bookmarkStart w:id="16" w:name="bookmark16"/>
    </w:p>
    <w:p w:rsidR="00AA09AC" w:rsidRPr="0006753B" w:rsidRDefault="00AA09AC" w:rsidP="00AA09AC">
      <w:pPr>
        <w:keepNext/>
        <w:keepLines/>
        <w:ind w:right="-1" w:firstLine="567"/>
        <w:jc w:val="center"/>
        <w:outlineLvl w:val="0"/>
        <w:rPr>
          <w:rFonts w:eastAsiaTheme="minorHAnsi"/>
          <w:bCs/>
          <w:lang w:eastAsia="en-US"/>
        </w:rPr>
      </w:pPr>
      <w:r w:rsidRPr="0006753B">
        <w:rPr>
          <w:rFonts w:eastAsiaTheme="minorHAnsi"/>
          <w:bCs/>
          <w:lang w:eastAsia="en-US"/>
        </w:rPr>
        <w:t>4. Требования к оборудованию ЕДДС отдела ГОЧС администрации муниципального образования</w:t>
      </w:r>
      <w:bookmarkEnd w:id="16"/>
      <w:r w:rsidRPr="0006753B">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06753B" w:rsidRDefault="0006753B" w:rsidP="0006753B">
      <w:pPr>
        <w:pStyle w:val="a3"/>
        <w:widowControl w:val="0"/>
        <w:numPr>
          <w:ilvl w:val="1"/>
          <w:numId w:val="24"/>
        </w:numPr>
        <w:tabs>
          <w:tab w:val="left" w:pos="993"/>
        </w:tabs>
        <w:suppressAutoHyphens/>
        <w:ind w:left="0" w:right="-1" w:firstLine="567"/>
        <w:jc w:val="both"/>
        <w:rPr>
          <w:rFonts w:eastAsia="Arial Unicode MS"/>
        </w:rPr>
      </w:pPr>
      <w:r>
        <w:rPr>
          <w:rFonts w:eastAsia="Arial Unicode MS"/>
        </w:rPr>
        <w:t xml:space="preserve"> </w:t>
      </w:r>
      <w:r w:rsidR="00AA09AC" w:rsidRPr="0006753B">
        <w:rPr>
          <w:rFonts w:eastAsia="Arial Unicode MS"/>
        </w:rPr>
        <w:t>Требования к оборудованию ЕДДС отдела ГОЧС разработаны с учетом необходимости выполнения задач ЕДДС отдела ГОЧС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AA09AC" w:rsidRPr="0006753B" w:rsidRDefault="0006753B" w:rsidP="0006753B">
      <w:pPr>
        <w:pStyle w:val="a3"/>
        <w:widowControl w:val="0"/>
        <w:numPr>
          <w:ilvl w:val="1"/>
          <w:numId w:val="24"/>
        </w:numPr>
        <w:tabs>
          <w:tab w:val="left" w:pos="1421"/>
        </w:tabs>
        <w:suppressAutoHyphens/>
        <w:ind w:right="-1"/>
        <w:jc w:val="both"/>
        <w:rPr>
          <w:rFonts w:eastAsia="Arial Unicode MS"/>
        </w:rPr>
      </w:pPr>
      <w:r>
        <w:rPr>
          <w:rFonts w:eastAsia="Arial Unicode MS"/>
        </w:rPr>
        <w:t xml:space="preserve"> </w:t>
      </w:r>
      <w:r w:rsidR="00AA09AC" w:rsidRPr="0006753B">
        <w:rPr>
          <w:rFonts w:eastAsia="Arial Unicode MS"/>
        </w:rPr>
        <w:t xml:space="preserve">В состав оборудования должны входить, как минимум: </w:t>
      </w:r>
    </w:p>
    <w:p w:rsidR="00AA09AC" w:rsidRPr="00AA09AC" w:rsidRDefault="00AA09AC" w:rsidP="0006753B">
      <w:pPr>
        <w:tabs>
          <w:tab w:val="left" w:pos="1421"/>
        </w:tabs>
        <w:ind w:right="-1" w:firstLine="567"/>
        <w:jc w:val="both"/>
        <w:rPr>
          <w:rFonts w:eastAsia="Arial Unicode MS"/>
        </w:rPr>
      </w:pPr>
      <w:r w:rsidRPr="00AA09AC">
        <w:rPr>
          <w:rFonts w:eastAsia="Arial Unicode MS"/>
        </w:rPr>
        <w:t>- АРМ специалистов оперативной дежурной смены;</w:t>
      </w:r>
    </w:p>
    <w:p w:rsidR="00AA09AC" w:rsidRPr="00AA09AC" w:rsidRDefault="00AA09AC" w:rsidP="0006753B">
      <w:pPr>
        <w:ind w:right="-1" w:firstLine="567"/>
        <w:jc w:val="both"/>
        <w:rPr>
          <w:rFonts w:eastAsia="Arial Unicode MS"/>
        </w:rPr>
      </w:pPr>
      <w:r w:rsidRPr="00AA09AC">
        <w:rPr>
          <w:rFonts w:eastAsia="Arial Unicode MS"/>
        </w:rPr>
        <w:t xml:space="preserve">- АРМ руководства и обслуживающего персонала; </w:t>
      </w:r>
    </w:p>
    <w:p w:rsidR="00AA09AC" w:rsidRPr="00AA09AC" w:rsidRDefault="00AA09AC" w:rsidP="0006753B">
      <w:pPr>
        <w:ind w:right="-1" w:firstLine="567"/>
        <w:jc w:val="both"/>
        <w:rPr>
          <w:rFonts w:eastAsia="Arial Unicode MS"/>
        </w:rPr>
      </w:pPr>
      <w:r w:rsidRPr="00AA09AC">
        <w:rPr>
          <w:rFonts w:eastAsia="Arial Unicode MS"/>
        </w:rPr>
        <w:t xml:space="preserve">- активное оборудование локальной вычислительной сети; </w:t>
      </w:r>
    </w:p>
    <w:p w:rsidR="00AA09AC" w:rsidRPr="00AA09AC" w:rsidRDefault="00AA09AC" w:rsidP="0006753B">
      <w:pPr>
        <w:ind w:right="-1" w:firstLine="567"/>
        <w:jc w:val="both"/>
        <w:rPr>
          <w:rFonts w:eastAsia="Arial Unicode MS"/>
        </w:rPr>
      </w:pPr>
      <w:r w:rsidRPr="00AA09AC">
        <w:rPr>
          <w:rFonts w:eastAsia="Arial Unicode MS"/>
        </w:rPr>
        <w:t xml:space="preserve">- структурированная кабельная сеть; </w:t>
      </w:r>
    </w:p>
    <w:p w:rsidR="00AA09AC" w:rsidRPr="00AA09AC" w:rsidRDefault="00AA09AC" w:rsidP="0006753B">
      <w:pPr>
        <w:ind w:right="-1" w:firstLine="567"/>
        <w:jc w:val="both"/>
        <w:rPr>
          <w:rFonts w:eastAsia="Arial Unicode MS"/>
        </w:rPr>
      </w:pPr>
      <w:r w:rsidRPr="00AA09AC">
        <w:rPr>
          <w:rFonts w:eastAsia="Arial Unicode MS"/>
        </w:rPr>
        <w:t>- серверное оборудование;</w:t>
      </w:r>
    </w:p>
    <w:p w:rsidR="00AA09AC" w:rsidRPr="00AA09AC" w:rsidRDefault="00AA09AC" w:rsidP="0006753B">
      <w:pPr>
        <w:ind w:right="-1" w:firstLine="567"/>
        <w:jc w:val="both"/>
        <w:rPr>
          <w:rFonts w:eastAsia="Arial Unicode MS"/>
        </w:rPr>
      </w:pPr>
      <w:r w:rsidRPr="00AA09AC">
        <w:rPr>
          <w:rFonts w:eastAsia="Arial Unicode MS"/>
        </w:rPr>
        <w:t xml:space="preserve">- специализированные средства хранения данных; </w:t>
      </w:r>
    </w:p>
    <w:p w:rsidR="00AA09AC" w:rsidRPr="00AA09AC" w:rsidRDefault="00AA09AC" w:rsidP="0006753B">
      <w:pPr>
        <w:ind w:right="-1" w:firstLine="567"/>
        <w:jc w:val="both"/>
        <w:rPr>
          <w:rFonts w:eastAsia="Arial Unicode MS"/>
        </w:rPr>
      </w:pPr>
      <w:r w:rsidRPr="00AA09AC">
        <w:rPr>
          <w:rFonts w:eastAsia="Arial Unicode MS"/>
        </w:rPr>
        <w:t>- комплект оргтехники; средства связи;</w:t>
      </w:r>
    </w:p>
    <w:p w:rsidR="00AA09AC" w:rsidRPr="00AA09AC" w:rsidRDefault="00AA09AC" w:rsidP="0006753B">
      <w:pPr>
        <w:ind w:right="-1" w:firstLine="567"/>
        <w:jc w:val="both"/>
        <w:rPr>
          <w:rFonts w:eastAsia="Arial Unicode MS"/>
        </w:rPr>
      </w:pPr>
      <w:r w:rsidRPr="00AA09AC">
        <w:rPr>
          <w:rFonts w:eastAsia="Arial Unicode MS"/>
        </w:rPr>
        <w:t>- АРМ управления местной системой оповещения;</w:t>
      </w:r>
    </w:p>
    <w:p w:rsidR="00AA09AC" w:rsidRPr="00AA09AC" w:rsidRDefault="00AA09AC" w:rsidP="0006753B">
      <w:pPr>
        <w:ind w:right="-1" w:firstLine="567"/>
        <w:jc w:val="both"/>
        <w:rPr>
          <w:rFonts w:eastAsia="Arial Unicode MS"/>
        </w:rPr>
      </w:pPr>
      <w:r w:rsidRPr="00AA09AC">
        <w:rPr>
          <w:rFonts w:eastAsia="Arial Unicode MS"/>
        </w:rPr>
        <w:t>- средства видеоотображения коллективного пользования и системы видеоконференцсвязи;</w:t>
      </w:r>
    </w:p>
    <w:p w:rsidR="00AA09AC" w:rsidRPr="00AA09AC" w:rsidRDefault="00AA09AC" w:rsidP="0006753B">
      <w:pPr>
        <w:ind w:right="-1" w:firstLine="567"/>
        <w:jc w:val="both"/>
        <w:rPr>
          <w:rFonts w:eastAsia="Arial Unicode MS"/>
        </w:rPr>
      </w:pPr>
      <w:r w:rsidRPr="00AA09AC">
        <w:rPr>
          <w:rFonts w:eastAsia="Arial Unicode MS"/>
        </w:rPr>
        <w:t xml:space="preserve">- специально оборудованный металлический сейф для хранения пакетов на изменение режимов функционирования; </w:t>
      </w:r>
    </w:p>
    <w:p w:rsidR="00AA09AC" w:rsidRPr="00AA09AC" w:rsidRDefault="00AA09AC" w:rsidP="0006753B">
      <w:pPr>
        <w:ind w:right="-1" w:firstLine="567"/>
        <w:jc w:val="both"/>
        <w:rPr>
          <w:rFonts w:eastAsia="Arial Unicode MS"/>
        </w:rPr>
      </w:pPr>
      <w:r w:rsidRPr="00AA09AC">
        <w:rPr>
          <w:rFonts w:eastAsia="Arial Unicode MS"/>
        </w:rPr>
        <w:t>- метеостанция;</w:t>
      </w:r>
    </w:p>
    <w:p w:rsidR="00AA09AC" w:rsidRPr="00AA09AC" w:rsidRDefault="00AA09AC" w:rsidP="0006753B">
      <w:pPr>
        <w:ind w:right="-1" w:firstLine="567"/>
        <w:jc w:val="both"/>
        <w:rPr>
          <w:rFonts w:eastAsia="Arial Unicode MS"/>
        </w:rPr>
      </w:pPr>
      <w:r w:rsidRPr="00AA09AC">
        <w:rPr>
          <w:rFonts w:eastAsia="Arial Unicode MS"/>
        </w:rPr>
        <w:t xml:space="preserve">- прибор радиационного контроля; </w:t>
      </w:r>
    </w:p>
    <w:p w:rsidR="00AA09AC" w:rsidRPr="00AA09AC" w:rsidRDefault="00AA09AC" w:rsidP="0006753B">
      <w:pPr>
        <w:ind w:right="-1" w:firstLine="567"/>
        <w:jc w:val="both"/>
        <w:rPr>
          <w:rFonts w:eastAsia="Arial Unicode MS"/>
        </w:rPr>
      </w:pPr>
      <w:r w:rsidRPr="00AA09AC">
        <w:rPr>
          <w:rFonts w:eastAsia="Arial Unicode MS"/>
        </w:rPr>
        <w:t>- источники гарантированного электропитания.</w:t>
      </w:r>
    </w:p>
    <w:p w:rsidR="00AA09AC" w:rsidRPr="0006753B" w:rsidRDefault="0006753B" w:rsidP="0006753B">
      <w:pPr>
        <w:pStyle w:val="a3"/>
        <w:widowControl w:val="0"/>
        <w:numPr>
          <w:ilvl w:val="1"/>
          <w:numId w:val="24"/>
        </w:numPr>
        <w:tabs>
          <w:tab w:val="left" w:pos="993"/>
        </w:tabs>
        <w:suppressAutoHyphens/>
        <w:ind w:left="0" w:right="-1" w:firstLine="567"/>
        <w:jc w:val="both"/>
        <w:rPr>
          <w:rFonts w:eastAsia="Arial Unicode MS"/>
        </w:rPr>
      </w:pPr>
      <w:r>
        <w:rPr>
          <w:rFonts w:eastAsia="Arial Unicode MS"/>
        </w:rPr>
        <w:t xml:space="preserve"> </w:t>
      </w:r>
      <w:r w:rsidR="00AA09AC" w:rsidRPr="0006753B">
        <w:rPr>
          <w:rFonts w:eastAsia="Arial Unicode MS"/>
        </w:rPr>
        <w:t xml:space="preserve">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w:t>
      </w:r>
      <w:r w:rsidR="00AA09AC" w:rsidRPr="0006753B">
        <w:rPr>
          <w:rFonts w:eastAsia="Arial Unicode MS"/>
        </w:rPr>
        <w:lastRenderedPageBreak/>
        <w:t>организацией гарантированного электропитания.</w:t>
      </w:r>
    </w:p>
    <w:p w:rsidR="00AA09AC" w:rsidRPr="0006753B" w:rsidRDefault="00AA09AC" w:rsidP="00AA09AC">
      <w:pPr>
        <w:keepNext/>
        <w:keepLines/>
        <w:ind w:right="-1" w:firstLine="567"/>
        <w:jc w:val="both"/>
        <w:outlineLvl w:val="0"/>
        <w:rPr>
          <w:rFonts w:eastAsiaTheme="minorHAnsi"/>
          <w:bCs/>
          <w:lang w:eastAsia="en-US"/>
        </w:rPr>
      </w:pPr>
      <w:bookmarkStart w:id="17" w:name="bookmark17"/>
    </w:p>
    <w:p w:rsidR="00AA09AC" w:rsidRPr="0006753B" w:rsidRDefault="00AA09AC" w:rsidP="00AA09AC">
      <w:pPr>
        <w:keepNext/>
        <w:keepLines/>
        <w:ind w:right="-1" w:firstLine="567"/>
        <w:jc w:val="center"/>
        <w:outlineLvl w:val="0"/>
        <w:rPr>
          <w:rFonts w:eastAsiaTheme="minorHAnsi"/>
          <w:bCs/>
          <w:lang w:eastAsia="en-US"/>
        </w:rPr>
      </w:pPr>
      <w:r w:rsidRPr="0006753B">
        <w:rPr>
          <w:rFonts w:eastAsiaTheme="minorHAnsi"/>
          <w:bCs/>
          <w:lang w:eastAsia="en-US"/>
        </w:rPr>
        <w:t>IV. ДЕЯТЕЛЬНОСТЬ ЕДДС ОТДЕЛА ГОЧС АДМИНИСТРАЦИИ МУНИЦИПАЛЬНОГО ОБРАЗОВАНИЯ</w:t>
      </w:r>
      <w:bookmarkEnd w:id="17"/>
      <w:r w:rsidRPr="0006753B">
        <w:rPr>
          <w:rFonts w:eastAsiaTheme="minorHAnsi"/>
          <w:bCs/>
          <w:lang w:eastAsia="en-US"/>
        </w:rPr>
        <w:t xml:space="preserve"> КУЙТУНСКИЙ РАЙОН</w:t>
      </w:r>
    </w:p>
    <w:p w:rsidR="00AA09AC" w:rsidRPr="00AA09AC" w:rsidRDefault="00AA09AC" w:rsidP="00AA09AC">
      <w:pPr>
        <w:keepNext/>
        <w:keepLines/>
        <w:ind w:right="-1" w:firstLine="567"/>
        <w:jc w:val="center"/>
        <w:outlineLvl w:val="0"/>
        <w:rPr>
          <w:rFonts w:eastAsiaTheme="minorHAnsi"/>
          <w:b/>
          <w:bCs/>
          <w:lang w:eastAsia="en-US"/>
        </w:rPr>
      </w:pPr>
    </w:p>
    <w:p w:rsidR="00AA09AC" w:rsidRPr="0006753B" w:rsidRDefault="00AA09AC" w:rsidP="0006753B">
      <w:pPr>
        <w:pStyle w:val="a3"/>
        <w:widowControl w:val="0"/>
        <w:numPr>
          <w:ilvl w:val="0"/>
          <w:numId w:val="25"/>
        </w:numPr>
        <w:tabs>
          <w:tab w:val="left" w:pos="851"/>
        </w:tabs>
        <w:suppressAutoHyphens/>
        <w:ind w:left="0" w:right="-1" w:firstLine="567"/>
        <w:jc w:val="both"/>
        <w:rPr>
          <w:rFonts w:eastAsia="Arial Unicode MS"/>
        </w:rPr>
      </w:pPr>
      <w:r w:rsidRPr="0006753B">
        <w:rPr>
          <w:rFonts w:eastAsia="Arial Unicode MS"/>
        </w:rPr>
        <w:t>ЕДДС отдела ГОЧС администрации муниципального образования Куйтунский район осуществляет свою деятельность на базе администрации муниципального образования Куйтунский район.</w:t>
      </w:r>
    </w:p>
    <w:p w:rsidR="00AA09AC" w:rsidRPr="00AA09AC" w:rsidRDefault="00AA09AC" w:rsidP="00AA09AC">
      <w:pPr>
        <w:ind w:right="-1" w:firstLine="567"/>
        <w:jc w:val="both"/>
        <w:rPr>
          <w:rFonts w:eastAsia="Arial Unicode MS"/>
        </w:rPr>
      </w:pPr>
      <w:r w:rsidRPr="00AA09AC">
        <w:rPr>
          <w:rFonts w:eastAsia="Arial Unicode MS"/>
        </w:rPr>
        <w:t>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отдела ГОЧС администрации муниципального образования Куйтунский район может осуществлять свою деятельность на базе пожарно-спасательных частей.</w:t>
      </w:r>
    </w:p>
    <w:p w:rsidR="00AA09AC" w:rsidRPr="0006753B" w:rsidRDefault="00AA09AC" w:rsidP="0006753B">
      <w:pPr>
        <w:pStyle w:val="a3"/>
        <w:widowControl w:val="0"/>
        <w:numPr>
          <w:ilvl w:val="0"/>
          <w:numId w:val="25"/>
        </w:numPr>
        <w:tabs>
          <w:tab w:val="left" w:pos="851"/>
        </w:tabs>
        <w:suppressAutoHyphens/>
        <w:ind w:left="0" w:right="-1" w:firstLine="567"/>
        <w:jc w:val="both"/>
        <w:rPr>
          <w:rFonts w:eastAsia="Arial Unicode MS"/>
        </w:rPr>
      </w:pPr>
      <w:r w:rsidRPr="0006753B">
        <w:rPr>
          <w:rFonts w:eastAsia="Arial Unicode MS"/>
        </w:rPr>
        <w:t>Финансирование создания и деятельности ЕДДС муниципального образования может осуществляться из:</w:t>
      </w:r>
    </w:p>
    <w:p w:rsidR="00AA09AC" w:rsidRPr="00AA09AC" w:rsidRDefault="0006753B" w:rsidP="00AA09AC">
      <w:pPr>
        <w:ind w:right="-1" w:firstLine="567"/>
        <w:jc w:val="both"/>
        <w:rPr>
          <w:rFonts w:eastAsia="Arial Unicode MS"/>
        </w:rPr>
      </w:pPr>
      <w:r>
        <w:rPr>
          <w:rFonts w:eastAsia="Arial Unicode MS"/>
        </w:rPr>
        <w:t xml:space="preserve">- </w:t>
      </w:r>
      <w:r w:rsidR="00AA09AC" w:rsidRPr="00AA09AC">
        <w:rPr>
          <w:rFonts w:eastAsia="Arial Unicode MS"/>
        </w:rPr>
        <w:t>средств бюджета муниципального образования;</w:t>
      </w:r>
    </w:p>
    <w:p w:rsidR="00AA09AC" w:rsidRPr="00AA09AC" w:rsidRDefault="0006753B" w:rsidP="00AA09AC">
      <w:pPr>
        <w:ind w:right="-1" w:firstLine="567"/>
        <w:jc w:val="both"/>
        <w:rPr>
          <w:rFonts w:eastAsia="Arial Unicode MS"/>
        </w:rPr>
      </w:pPr>
      <w:r>
        <w:rPr>
          <w:rFonts w:eastAsia="Arial Unicode MS"/>
        </w:rPr>
        <w:t xml:space="preserve">- </w:t>
      </w:r>
      <w:r w:rsidR="00AA09AC" w:rsidRPr="00AA09AC">
        <w:rPr>
          <w:rFonts w:eastAsia="Arial Unicode MS"/>
        </w:rPr>
        <w:t>иных источников в соответствии с законодательством Российской Федерации.</w:t>
      </w:r>
    </w:p>
    <w:p w:rsidR="00AA09AC" w:rsidRPr="00AA09AC" w:rsidRDefault="00AA09AC" w:rsidP="00AA09AC">
      <w:pPr>
        <w:widowControl w:val="0"/>
        <w:suppressAutoHyphens/>
        <w:ind w:firstLine="720"/>
        <w:jc w:val="center"/>
        <w:rPr>
          <w:rFonts w:eastAsiaTheme="minorHAnsi"/>
          <w:color w:val="000000"/>
          <w:kern w:val="2"/>
          <w:lang w:eastAsia="en-US"/>
        </w:rPr>
      </w:pPr>
    </w:p>
    <w:p w:rsidR="00AA09AC" w:rsidRDefault="00AA09AC"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Default="00DF2A95" w:rsidP="00770E98">
      <w:pPr>
        <w:jc w:val="both"/>
      </w:pPr>
    </w:p>
    <w:p w:rsidR="00DF2A95" w:rsidRPr="00C261CA" w:rsidRDefault="00DF2A95" w:rsidP="00770E98">
      <w:pPr>
        <w:jc w:val="both"/>
      </w:pP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BC4019" w:rsidRPr="00BC4019" w:rsidTr="00BC4019">
        <w:tc>
          <w:tcPr>
            <w:tcW w:w="5778" w:type="dxa"/>
          </w:tcPr>
          <w:p w:rsidR="00BC4019" w:rsidRPr="00BC4019" w:rsidRDefault="00BC4019" w:rsidP="00BC4019">
            <w:pPr>
              <w:jc w:val="center"/>
              <w:rPr>
                <w:rFonts w:eastAsia="Calibri"/>
                <w:lang w:eastAsia="en-US"/>
              </w:rPr>
            </w:pPr>
          </w:p>
        </w:tc>
        <w:tc>
          <w:tcPr>
            <w:tcW w:w="3828" w:type="dxa"/>
          </w:tcPr>
          <w:p w:rsidR="00BC4019" w:rsidRPr="007054FF" w:rsidRDefault="00BC4019" w:rsidP="00BC4019">
            <w:pPr>
              <w:jc w:val="right"/>
              <w:rPr>
                <w:sz w:val="24"/>
                <w:szCs w:val="24"/>
              </w:rPr>
            </w:pPr>
            <w:r w:rsidRPr="007054FF">
              <w:rPr>
                <w:sz w:val="24"/>
                <w:szCs w:val="24"/>
              </w:rPr>
              <w:t>Приложение 2</w:t>
            </w:r>
          </w:p>
          <w:p w:rsidR="00BC4019" w:rsidRPr="007054FF" w:rsidRDefault="00BC4019" w:rsidP="00BC4019">
            <w:pPr>
              <w:rPr>
                <w:sz w:val="24"/>
                <w:szCs w:val="24"/>
              </w:rPr>
            </w:pPr>
            <w:proofErr w:type="gramStart"/>
            <w:r w:rsidRPr="007054FF">
              <w:rPr>
                <w:sz w:val="24"/>
                <w:szCs w:val="24"/>
              </w:rPr>
              <w:t>к</w:t>
            </w:r>
            <w:proofErr w:type="gramEnd"/>
            <w:r w:rsidRPr="007054FF">
              <w:rPr>
                <w:sz w:val="24"/>
                <w:szCs w:val="24"/>
              </w:rPr>
              <w:t xml:space="preserve"> постановлению администрации </w:t>
            </w:r>
          </w:p>
          <w:p w:rsidR="00BC4019" w:rsidRPr="007054FF" w:rsidRDefault="00BC4019" w:rsidP="00BC4019">
            <w:pPr>
              <w:rPr>
                <w:sz w:val="24"/>
                <w:szCs w:val="24"/>
              </w:rPr>
            </w:pPr>
            <w:proofErr w:type="gramStart"/>
            <w:r w:rsidRPr="007054FF">
              <w:rPr>
                <w:sz w:val="24"/>
                <w:szCs w:val="24"/>
              </w:rPr>
              <w:t>муниципального</w:t>
            </w:r>
            <w:proofErr w:type="gramEnd"/>
            <w:r w:rsidRPr="007054FF">
              <w:rPr>
                <w:sz w:val="24"/>
                <w:szCs w:val="24"/>
              </w:rPr>
              <w:t xml:space="preserve"> образования</w:t>
            </w:r>
          </w:p>
          <w:p w:rsidR="00BC4019" w:rsidRPr="007054FF" w:rsidRDefault="00BC4019" w:rsidP="00BC4019">
            <w:pPr>
              <w:rPr>
                <w:sz w:val="24"/>
                <w:szCs w:val="24"/>
              </w:rPr>
            </w:pPr>
            <w:r w:rsidRPr="007054FF">
              <w:rPr>
                <w:sz w:val="24"/>
                <w:szCs w:val="24"/>
              </w:rPr>
              <w:t>Куйтунский район</w:t>
            </w:r>
          </w:p>
          <w:p w:rsidR="00BC4019" w:rsidRPr="007054FF" w:rsidRDefault="00BE1AD7" w:rsidP="00BC4019">
            <w:pPr>
              <w:rPr>
                <w:sz w:val="24"/>
                <w:szCs w:val="24"/>
              </w:rPr>
            </w:pPr>
            <w:proofErr w:type="gramStart"/>
            <w:r>
              <w:rPr>
                <w:sz w:val="24"/>
                <w:szCs w:val="24"/>
              </w:rPr>
              <w:t>от</w:t>
            </w:r>
            <w:proofErr w:type="gramEnd"/>
            <w:r>
              <w:rPr>
                <w:sz w:val="24"/>
                <w:szCs w:val="24"/>
              </w:rPr>
              <w:t xml:space="preserve"> «30» 12.</w:t>
            </w:r>
            <w:bookmarkStart w:id="18" w:name="_GoBack"/>
            <w:bookmarkEnd w:id="18"/>
            <w:r>
              <w:rPr>
                <w:sz w:val="24"/>
                <w:szCs w:val="24"/>
              </w:rPr>
              <w:t xml:space="preserve"> 2019 года № 1142-п</w:t>
            </w:r>
          </w:p>
          <w:p w:rsidR="00BC4019" w:rsidRPr="007054FF" w:rsidRDefault="00BC4019" w:rsidP="00BC4019">
            <w:pPr>
              <w:jc w:val="center"/>
              <w:rPr>
                <w:rFonts w:eastAsia="Calibri"/>
                <w:sz w:val="24"/>
                <w:szCs w:val="24"/>
                <w:lang w:eastAsia="en-US"/>
              </w:rPr>
            </w:pPr>
          </w:p>
        </w:tc>
      </w:tr>
    </w:tbl>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r w:rsidRPr="00BC4019">
        <w:rPr>
          <w:rFonts w:eastAsia="Calibri"/>
          <w:lang w:eastAsia="en-US"/>
        </w:rPr>
        <w:t>Структура</w:t>
      </w:r>
    </w:p>
    <w:p w:rsidR="00BC4019" w:rsidRPr="00BC4019" w:rsidRDefault="00BC4019" w:rsidP="00BC4019">
      <w:pPr>
        <w:jc w:val="center"/>
        <w:rPr>
          <w:rFonts w:eastAsia="Calibri"/>
          <w:lang w:eastAsia="en-US"/>
        </w:rPr>
      </w:pPr>
      <w:proofErr w:type="gramStart"/>
      <w:r w:rsidRPr="00BC4019">
        <w:rPr>
          <w:rFonts w:eastAsia="Calibri"/>
          <w:lang w:eastAsia="en-US"/>
        </w:rPr>
        <w:t>единой</w:t>
      </w:r>
      <w:proofErr w:type="gramEnd"/>
      <w:r w:rsidRPr="00BC4019">
        <w:rPr>
          <w:rFonts w:eastAsia="Calibri"/>
          <w:lang w:eastAsia="en-US"/>
        </w:rPr>
        <w:t xml:space="preserve"> дежурно-диспетчерской службы отдела по гражданской обороне, </w:t>
      </w:r>
    </w:p>
    <w:p w:rsidR="00BC4019" w:rsidRPr="00BC4019" w:rsidRDefault="00BC4019" w:rsidP="00BC4019">
      <w:pPr>
        <w:jc w:val="center"/>
        <w:rPr>
          <w:rFonts w:eastAsia="Calibri"/>
          <w:lang w:eastAsia="en-US"/>
        </w:rPr>
      </w:pPr>
      <w:proofErr w:type="gramStart"/>
      <w:r w:rsidRPr="00BC4019">
        <w:rPr>
          <w:rFonts w:eastAsia="Calibri"/>
          <w:lang w:eastAsia="en-US"/>
        </w:rPr>
        <w:t>чрезвычайным</w:t>
      </w:r>
      <w:proofErr w:type="gramEnd"/>
      <w:r w:rsidRPr="00BC4019">
        <w:rPr>
          <w:rFonts w:eastAsia="Calibri"/>
          <w:lang w:eastAsia="en-US"/>
        </w:rPr>
        <w:t xml:space="preserve"> ситуациям администрации муниципального </w:t>
      </w:r>
    </w:p>
    <w:p w:rsidR="00BC4019" w:rsidRPr="00BC4019" w:rsidRDefault="00BC4019" w:rsidP="00BC4019">
      <w:pPr>
        <w:jc w:val="center"/>
        <w:rPr>
          <w:rFonts w:eastAsia="Calibri"/>
          <w:lang w:eastAsia="en-US"/>
        </w:rPr>
      </w:pPr>
      <w:proofErr w:type="gramStart"/>
      <w:r w:rsidRPr="00BC4019">
        <w:rPr>
          <w:rFonts w:eastAsia="Calibri"/>
          <w:lang w:eastAsia="en-US"/>
        </w:rPr>
        <w:t>образования</w:t>
      </w:r>
      <w:proofErr w:type="gramEnd"/>
      <w:r w:rsidRPr="00BC4019">
        <w:rPr>
          <w:rFonts w:eastAsia="Calibri"/>
          <w:lang w:eastAsia="en-US"/>
        </w:rPr>
        <w:t xml:space="preserve"> Куйтунский район</w:t>
      </w: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tbl>
      <w:tblPr>
        <w:tblStyle w:val="11"/>
        <w:tblW w:w="0" w:type="auto"/>
        <w:tblLook w:val="04A0" w:firstRow="1" w:lastRow="0" w:firstColumn="1" w:lastColumn="0" w:noHBand="0" w:noVBand="1"/>
      </w:tblPr>
      <w:tblGrid>
        <w:gridCol w:w="3194"/>
        <w:gridCol w:w="3188"/>
        <w:gridCol w:w="3188"/>
      </w:tblGrid>
      <w:tr w:rsidR="00BC4019" w:rsidRPr="00BC4019" w:rsidTr="00BC4019">
        <w:trPr>
          <w:gridAfter w:val="1"/>
          <w:wAfter w:w="3188" w:type="dxa"/>
        </w:trPr>
        <w:tc>
          <w:tcPr>
            <w:tcW w:w="3194" w:type="dxa"/>
            <w:tcBorders>
              <w:top w:val="nil"/>
              <w:left w:val="nil"/>
              <w:bottom w:val="nil"/>
              <w:right w:val="single" w:sz="4" w:space="0" w:color="auto"/>
            </w:tcBorders>
          </w:tcPr>
          <w:p w:rsidR="00BC4019" w:rsidRPr="00BC4019" w:rsidRDefault="00BC4019" w:rsidP="00BC4019">
            <w:pPr>
              <w:jc w:val="center"/>
              <w:rPr>
                <w:rFonts w:eastAsia="Calibri"/>
                <w:lang w:eastAsia="en-US"/>
              </w:rPr>
            </w:pPr>
          </w:p>
        </w:tc>
        <w:tc>
          <w:tcPr>
            <w:tcW w:w="3188" w:type="dxa"/>
            <w:tcBorders>
              <w:top w:val="single" w:sz="4" w:space="0" w:color="auto"/>
              <w:left w:val="single" w:sz="4" w:space="0" w:color="auto"/>
              <w:bottom w:val="single" w:sz="4" w:space="0" w:color="auto"/>
              <w:right w:val="single" w:sz="4" w:space="0" w:color="auto"/>
            </w:tcBorders>
            <w:hideMark/>
          </w:tcPr>
          <w:p w:rsidR="00BC4019" w:rsidRPr="00BC4019" w:rsidRDefault="00BC4019" w:rsidP="00BC4019">
            <w:pPr>
              <w:jc w:val="center"/>
              <w:rPr>
                <w:rFonts w:eastAsia="Calibri"/>
                <w:lang w:eastAsia="en-US"/>
              </w:rPr>
            </w:pPr>
            <w:r w:rsidRPr="00BC4019">
              <w:rPr>
                <w:rFonts w:eastAsia="Calibri"/>
                <w:lang w:eastAsia="en-US"/>
              </w:rPr>
              <w:t xml:space="preserve">Начальник отдела ГОЧС администрации муниципального образования </w:t>
            </w:r>
          </w:p>
          <w:p w:rsidR="00BC4019" w:rsidRPr="00BC4019" w:rsidRDefault="00BE1AD7" w:rsidP="00BC4019">
            <w:pPr>
              <w:jc w:val="center"/>
              <w:rPr>
                <w:rFonts w:eastAsia="Calibri"/>
                <w:lang w:eastAsia="en-US"/>
              </w:rPr>
            </w:pPr>
            <w:r>
              <w:rPr>
                <w:noProof/>
              </w:rPr>
              <w:pict>
                <v:shapetype id="_x0000_t32" coordsize="21600,21600" o:spt="32" o:oned="t" path="m,l21600,21600e" filled="f">
                  <v:path arrowok="t" fillok="f" o:connecttype="none"/>
                  <o:lock v:ext="edit" shapetype="t"/>
                </v:shapetype>
                <v:shape id="AutoShape 4" o:spid="_x0000_s1028" type="#_x0000_t32" style="position:absolute;left:0;text-align:left;margin-left:72.5pt;margin-top:9.4pt;width:.75pt;height:55.8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lwMg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">
                  <v:stroke endarrow="block"/>
                </v:shape>
              </w:pict>
            </w:r>
            <w:r w:rsidR="00BC4019" w:rsidRPr="00BC4019">
              <w:rPr>
                <w:rFonts w:eastAsia="Calibri"/>
                <w:lang w:eastAsia="en-US"/>
              </w:rPr>
              <w:t>Куйтунский район</w:t>
            </w:r>
          </w:p>
        </w:tc>
      </w:tr>
      <w:tr w:rsidR="00BC4019" w:rsidRPr="00BC4019" w:rsidTr="00BC4019">
        <w:tc>
          <w:tcPr>
            <w:tcW w:w="9570" w:type="dxa"/>
            <w:gridSpan w:val="3"/>
            <w:tcBorders>
              <w:top w:val="nil"/>
              <w:left w:val="nil"/>
              <w:bottom w:val="nil"/>
              <w:right w:val="nil"/>
            </w:tcBorders>
          </w:tcPr>
          <w:p w:rsidR="00BC4019" w:rsidRPr="00BC4019" w:rsidRDefault="00BC4019" w:rsidP="00BC4019">
            <w:pP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tc>
      </w:tr>
      <w:tr w:rsidR="00BC4019" w:rsidRPr="00BC4019" w:rsidTr="00BC4019">
        <w:tc>
          <w:tcPr>
            <w:tcW w:w="3194" w:type="dxa"/>
            <w:tcBorders>
              <w:top w:val="nil"/>
              <w:left w:val="nil"/>
              <w:bottom w:val="nil"/>
              <w:right w:val="single" w:sz="4" w:space="0" w:color="auto"/>
            </w:tcBorders>
          </w:tcPr>
          <w:p w:rsidR="00BC4019" w:rsidRPr="00BC4019" w:rsidRDefault="00BE1AD7" w:rsidP="00BC4019">
            <w:pPr>
              <w:jc w:val="center"/>
              <w:rPr>
                <w:rFonts w:eastAsia="Calibri"/>
                <w:lang w:eastAsia="en-US"/>
              </w:rPr>
            </w:pPr>
            <w:r>
              <w:rPr>
                <w:noProof/>
              </w:rPr>
              <w:pict>
                <v:shape id="AutoShape 2" o:spid="_x0000_s1026" type="#_x0000_t32" style="position:absolute;left:0;text-align:left;margin-left:67.95pt;margin-top:49.15pt;width:85.5pt;height:54.75p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GxPgIAAGw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">
                  <v:stroke endarrow="block"/>
                </v:shape>
              </w:pict>
            </w:r>
          </w:p>
        </w:tc>
        <w:tc>
          <w:tcPr>
            <w:tcW w:w="3188" w:type="dxa"/>
            <w:tcBorders>
              <w:top w:val="single" w:sz="4" w:space="0" w:color="auto"/>
              <w:left w:val="single" w:sz="4" w:space="0" w:color="auto"/>
              <w:bottom w:val="single" w:sz="4" w:space="0" w:color="auto"/>
              <w:right w:val="single" w:sz="4" w:space="0" w:color="auto"/>
            </w:tcBorders>
            <w:hideMark/>
          </w:tcPr>
          <w:p w:rsidR="00BC4019" w:rsidRPr="00BC4019" w:rsidRDefault="00BC4019" w:rsidP="00BC4019">
            <w:pPr>
              <w:jc w:val="center"/>
              <w:rPr>
                <w:rFonts w:eastAsia="Calibri"/>
                <w:lang w:eastAsia="en-US"/>
              </w:rPr>
            </w:pPr>
            <w:r w:rsidRPr="00BC4019">
              <w:rPr>
                <w:rFonts w:eastAsia="Calibri"/>
                <w:lang w:eastAsia="en-US"/>
              </w:rPr>
              <w:t xml:space="preserve">Руководитель ЕДДС отдела ГОЧС администрации муниципального образования </w:t>
            </w:r>
          </w:p>
          <w:p w:rsidR="00BC4019" w:rsidRPr="00BC4019" w:rsidRDefault="00BE1AD7" w:rsidP="00BC4019">
            <w:pPr>
              <w:jc w:val="center"/>
              <w:rPr>
                <w:rFonts w:eastAsia="Calibri"/>
                <w:lang w:eastAsia="en-US"/>
              </w:rPr>
            </w:pPr>
            <w:r>
              <w:rPr>
                <w:noProof/>
              </w:rPr>
              <w:pict>
                <v:shape id="AutoShape 3" o:spid="_x0000_s1027" type="#_x0000_t32" style="position:absolute;left:0;text-align:left;margin-left:149.5pt;margin-top:9pt;width:86.25pt;height:5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56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csXUzGswlGFM5maT6fxJ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">
                  <v:stroke endarrow="block"/>
                </v:shape>
              </w:pict>
            </w:r>
            <w:r w:rsidR="00BC4019" w:rsidRPr="00BC4019">
              <w:rPr>
                <w:rFonts w:eastAsia="Calibri"/>
                <w:lang w:eastAsia="en-US"/>
              </w:rPr>
              <w:t>Куйтунский район</w:t>
            </w:r>
          </w:p>
        </w:tc>
        <w:tc>
          <w:tcPr>
            <w:tcW w:w="3188" w:type="dxa"/>
            <w:tcBorders>
              <w:top w:val="nil"/>
              <w:left w:val="single" w:sz="4" w:space="0" w:color="auto"/>
              <w:bottom w:val="nil"/>
              <w:right w:val="nil"/>
            </w:tcBorders>
          </w:tcPr>
          <w:p w:rsidR="00BC4019" w:rsidRPr="00BC4019" w:rsidRDefault="00BC4019" w:rsidP="00BC4019">
            <w:pPr>
              <w:jc w:val="center"/>
              <w:rPr>
                <w:rFonts w:eastAsia="Calibri"/>
                <w:lang w:eastAsia="en-US"/>
              </w:rPr>
            </w:pPr>
          </w:p>
        </w:tc>
      </w:tr>
      <w:tr w:rsidR="00BC4019" w:rsidRPr="00BC4019" w:rsidTr="00BC4019">
        <w:tc>
          <w:tcPr>
            <w:tcW w:w="9570" w:type="dxa"/>
            <w:gridSpan w:val="3"/>
            <w:tcBorders>
              <w:top w:val="nil"/>
              <w:left w:val="nil"/>
              <w:bottom w:val="nil"/>
              <w:right w:val="nil"/>
            </w:tcBorders>
          </w:tcPr>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tc>
      </w:tr>
      <w:tr w:rsidR="00BC4019" w:rsidRPr="00BC4019" w:rsidTr="00BC4019">
        <w:tc>
          <w:tcPr>
            <w:tcW w:w="3194" w:type="dxa"/>
            <w:tcBorders>
              <w:top w:val="single" w:sz="4" w:space="0" w:color="auto"/>
              <w:left w:val="single" w:sz="4" w:space="0" w:color="auto"/>
              <w:bottom w:val="single" w:sz="4" w:space="0" w:color="auto"/>
              <w:right w:val="single" w:sz="4" w:space="0" w:color="auto"/>
            </w:tcBorders>
            <w:hideMark/>
          </w:tcPr>
          <w:p w:rsidR="00BC4019" w:rsidRPr="00BC4019" w:rsidRDefault="00BC4019" w:rsidP="00BC4019">
            <w:pPr>
              <w:jc w:val="center"/>
              <w:rPr>
                <w:rFonts w:eastAsia="Calibri"/>
                <w:lang w:eastAsia="en-US"/>
              </w:rPr>
            </w:pPr>
            <w:r w:rsidRPr="00BC4019">
              <w:rPr>
                <w:rFonts w:eastAsia="Calibri"/>
                <w:lang w:eastAsia="en-US"/>
              </w:rPr>
              <w:t xml:space="preserve">Оперативный дежурный ЕДДС отдела ГОЧС администрации муниципального образования </w:t>
            </w:r>
          </w:p>
          <w:p w:rsidR="00BC4019" w:rsidRPr="00BC4019" w:rsidRDefault="00BC4019" w:rsidP="00BC4019">
            <w:pPr>
              <w:jc w:val="center"/>
              <w:rPr>
                <w:rFonts w:eastAsia="Calibri"/>
                <w:lang w:eastAsia="en-US"/>
              </w:rPr>
            </w:pPr>
            <w:r w:rsidRPr="00BC4019">
              <w:rPr>
                <w:rFonts w:eastAsia="Calibri"/>
                <w:lang w:eastAsia="en-US"/>
              </w:rPr>
              <w:t>Куйтунский район</w:t>
            </w:r>
          </w:p>
        </w:tc>
        <w:tc>
          <w:tcPr>
            <w:tcW w:w="3188" w:type="dxa"/>
            <w:tcBorders>
              <w:top w:val="nil"/>
              <w:left w:val="single" w:sz="4" w:space="0" w:color="auto"/>
              <w:bottom w:val="nil"/>
              <w:right w:val="single" w:sz="4" w:space="0" w:color="auto"/>
            </w:tcBorders>
          </w:tcPr>
          <w:p w:rsidR="00BC4019" w:rsidRPr="00BC4019" w:rsidRDefault="00BC4019" w:rsidP="00BC4019">
            <w:pPr>
              <w:jc w:val="center"/>
              <w:rPr>
                <w:rFonts w:eastAsia="Calibri"/>
                <w:lang w:eastAsia="en-US"/>
              </w:rPr>
            </w:pPr>
          </w:p>
        </w:tc>
        <w:tc>
          <w:tcPr>
            <w:tcW w:w="3188" w:type="dxa"/>
            <w:tcBorders>
              <w:top w:val="single" w:sz="4" w:space="0" w:color="auto"/>
              <w:left w:val="single" w:sz="4" w:space="0" w:color="auto"/>
              <w:bottom w:val="single" w:sz="4" w:space="0" w:color="auto"/>
              <w:right w:val="single" w:sz="4" w:space="0" w:color="auto"/>
            </w:tcBorders>
            <w:hideMark/>
          </w:tcPr>
          <w:p w:rsidR="00BC4019" w:rsidRPr="00BC4019" w:rsidRDefault="00BC4019" w:rsidP="00BC4019">
            <w:pPr>
              <w:jc w:val="center"/>
              <w:rPr>
                <w:rFonts w:eastAsia="Calibri"/>
                <w:lang w:eastAsia="en-US"/>
              </w:rPr>
            </w:pPr>
            <w:r w:rsidRPr="00BC4019">
              <w:rPr>
                <w:rFonts w:eastAsia="Calibri"/>
                <w:lang w:eastAsia="en-US"/>
              </w:rPr>
              <w:t xml:space="preserve">Оператор системы 112 ЕДДС отдела ГОЧС администрации муниципального образования </w:t>
            </w:r>
          </w:p>
          <w:p w:rsidR="00BC4019" w:rsidRPr="00BC4019" w:rsidRDefault="00BC4019" w:rsidP="00BC4019">
            <w:pPr>
              <w:jc w:val="center"/>
              <w:rPr>
                <w:rFonts w:eastAsia="Calibri"/>
                <w:lang w:eastAsia="en-US"/>
              </w:rPr>
            </w:pPr>
            <w:r w:rsidRPr="00BC4019">
              <w:rPr>
                <w:rFonts w:eastAsia="Calibri"/>
                <w:lang w:eastAsia="en-US"/>
              </w:rPr>
              <w:t>Куйтунский район</w:t>
            </w:r>
          </w:p>
        </w:tc>
      </w:tr>
    </w:tbl>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p w:rsidR="00BC4019" w:rsidRPr="00BC4019" w:rsidRDefault="00BC4019" w:rsidP="00BC4019">
      <w:pPr>
        <w:jc w:val="center"/>
        <w:rPr>
          <w:rFonts w:eastAsia="Calibri"/>
          <w:lang w:eastAsia="en-US"/>
        </w:rPr>
      </w:pPr>
    </w:p>
    <w:sectPr w:rsidR="00BC4019" w:rsidRPr="00BC4019" w:rsidSect="00BC2BA6">
      <w:type w:val="continuous"/>
      <w:pgSz w:w="11907" w:h="16840" w:code="9"/>
      <w:pgMar w:top="709" w:right="851"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9B43B1A"/>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DC400790"/>
    <w:lvl w:ilvl="0">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B24908"/>
    <w:multiLevelType w:val="multilevel"/>
    <w:tmpl w:val="ECA0717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1E27489"/>
    <w:multiLevelType w:val="hybridMultilevel"/>
    <w:tmpl w:val="A5F0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2753F"/>
    <w:multiLevelType w:val="hybridMultilevel"/>
    <w:tmpl w:val="85DC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E23BD"/>
    <w:multiLevelType w:val="hybridMultilevel"/>
    <w:tmpl w:val="3EA6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F29A1"/>
    <w:multiLevelType w:val="multilevel"/>
    <w:tmpl w:val="8634E7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263F0F"/>
    <w:multiLevelType w:val="hybridMultilevel"/>
    <w:tmpl w:val="D85E1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E85915"/>
    <w:multiLevelType w:val="multilevel"/>
    <w:tmpl w:val="84B0D4E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D6535D"/>
    <w:multiLevelType w:val="multilevel"/>
    <w:tmpl w:val="C852A26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EFE69B7"/>
    <w:multiLevelType w:val="multilevel"/>
    <w:tmpl w:val="A638350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9627CE4"/>
    <w:multiLevelType w:val="multilevel"/>
    <w:tmpl w:val="14C894C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1A87098"/>
    <w:multiLevelType w:val="multilevel"/>
    <w:tmpl w:val="9A8C997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706136"/>
    <w:multiLevelType w:val="hybridMultilevel"/>
    <w:tmpl w:val="F4A29DD6"/>
    <w:lvl w:ilvl="0" w:tplc="F650ED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99F6734"/>
    <w:multiLevelType w:val="multilevel"/>
    <w:tmpl w:val="FD4868EC"/>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024B9A"/>
    <w:multiLevelType w:val="hybridMultilevel"/>
    <w:tmpl w:val="EF704ACA"/>
    <w:lvl w:ilvl="0" w:tplc="B972CB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DE42CC5"/>
    <w:multiLevelType w:val="hybridMultilevel"/>
    <w:tmpl w:val="0A6E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2737B4"/>
    <w:multiLevelType w:val="multilevel"/>
    <w:tmpl w:val="8118127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2"/>
  </w:num>
  <w:num w:numId="2">
    <w:abstractNumId w:val="14"/>
  </w:num>
  <w:num w:numId="3">
    <w:abstractNumId w:val="22"/>
  </w:num>
  <w:num w:numId="4">
    <w:abstractNumId w:val="11"/>
  </w:num>
  <w:num w:numId="5">
    <w:abstractNumId w:val="23"/>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3"/>
  </w:num>
  <w:num w:numId="19">
    <w:abstractNumId w:val="9"/>
  </w:num>
  <w:num w:numId="20">
    <w:abstractNumId w:val="17"/>
  </w:num>
  <w:num w:numId="21">
    <w:abstractNumId w:val="21"/>
  </w:num>
  <w:num w:numId="22">
    <w:abstractNumId w:val="24"/>
  </w:num>
  <w:num w:numId="23">
    <w:abstractNumId w:val="15"/>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A84D15"/>
    <w:rsid w:val="0006753B"/>
    <w:rsid w:val="00075284"/>
    <w:rsid w:val="000E653A"/>
    <w:rsid w:val="000F03D5"/>
    <w:rsid w:val="000F780C"/>
    <w:rsid w:val="001041EF"/>
    <w:rsid w:val="00115AC6"/>
    <w:rsid w:val="00172F6E"/>
    <w:rsid w:val="001748FC"/>
    <w:rsid w:val="001775B1"/>
    <w:rsid w:val="001C3FBE"/>
    <w:rsid w:val="001D6250"/>
    <w:rsid w:val="00243F06"/>
    <w:rsid w:val="00255AB8"/>
    <w:rsid w:val="00255E64"/>
    <w:rsid w:val="00272C3B"/>
    <w:rsid w:val="00284E81"/>
    <w:rsid w:val="002A2F1D"/>
    <w:rsid w:val="002A7074"/>
    <w:rsid w:val="002B7E8A"/>
    <w:rsid w:val="002D4217"/>
    <w:rsid w:val="003258A8"/>
    <w:rsid w:val="00365BBD"/>
    <w:rsid w:val="00371CFD"/>
    <w:rsid w:val="00390362"/>
    <w:rsid w:val="003C4AE2"/>
    <w:rsid w:val="003E1ADF"/>
    <w:rsid w:val="00480FD5"/>
    <w:rsid w:val="004D217F"/>
    <w:rsid w:val="004E0ED7"/>
    <w:rsid w:val="004F7163"/>
    <w:rsid w:val="0052314A"/>
    <w:rsid w:val="00583125"/>
    <w:rsid w:val="005948BC"/>
    <w:rsid w:val="00596BBB"/>
    <w:rsid w:val="005A15BB"/>
    <w:rsid w:val="005C53C6"/>
    <w:rsid w:val="005D3595"/>
    <w:rsid w:val="005E2413"/>
    <w:rsid w:val="005E3703"/>
    <w:rsid w:val="007054FF"/>
    <w:rsid w:val="00721D18"/>
    <w:rsid w:val="00756CEE"/>
    <w:rsid w:val="00770E98"/>
    <w:rsid w:val="00773923"/>
    <w:rsid w:val="007975A2"/>
    <w:rsid w:val="007A3AFD"/>
    <w:rsid w:val="00802681"/>
    <w:rsid w:val="00865A16"/>
    <w:rsid w:val="00882C45"/>
    <w:rsid w:val="008A1DDA"/>
    <w:rsid w:val="008C5920"/>
    <w:rsid w:val="008D6162"/>
    <w:rsid w:val="008F369C"/>
    <w:rsid w:val="00910A99"/>
    <w:rsid w:val="00932870"/>
    <w:rsid w:val="009741D5"/>
    <w:rsid w:val="009B6F9B"/>
    <w:rsid w:val="009D21B1"/>
    <w:rsid w:val="009D567B"/>
    <w:rsid w:val="00A0506A"/>
    <w:rsid w:val="00A30BAD"/>
    <w:rsid w:val="00A33B19"/>
    <w:rsid w:val="00A4073B"/>
    <w:rsid w:val="00A6743D"/>
    <w:rsid w:val="00A84D15"/>
    <w:rsid w:val="00AA09AC"/>
    <w:rsid w:val="00AA09AF"/>
    <w:rsid w:val="00B3086C"/>
    <w:rsid w:val="00B349E4"/>
    <w:rsid w:val="00B50E20"/>
    <w:rsid w:val="00B62514"/>
    <w:rsid w:val="00B91E20"/>
    <w:rsid w:val="00BC2BA6"/>
    <w:rsid w:val="00BC4019"/>
    <w:rsid w:val="00BE1AD7"/>
    <w:rsid w:val="00BF266A"/>
    <w:rsid w:val="00BF3AAE"/>
    <w:rsid w:val="00BF4B03"/>
    <w:rsid w:val="00C261CA"/>
    <w:rsid w:val="00C74D7B"/>
    <w:rsid w:val="00C920EC"/>
    <w:rsid w:val="00CA5679"/>
    <w:rsid w:val="00CA67BA"/>
    <w:rsid w:val="00CC70D7"/>
    <w:rsid w:val="00CD038D"/>
    <w:rsid w:val="00CE0533"/>
    <w:rsid w:val="00CE49D6"/>
    <w:rsid w:val="00D06303"/>
    <w:rsid w:val="00D319CA"/>
    <w:rsid w:val="00D35FEE"/>
    <w:rsid w:val="00D42671"/>
    <w:rsid w:val="00D52187"/>
    <w:rsid w:val="00D927FF"/>
    <w:rsid w:val="00D9658A"/>
    <w:rsid w:val="00DB79BF"/>
    <w:rsid w:val="00DC06ED"/>
    <w:rsid w:val="00DC63D4"/>
    <w:rsid w:val="00DD172D"/>
    <w:rsid w:val="00DF2A95"/>
    <w:rsid w:val="00E34403"/>
    <w:rsid w:val="00E44CA1"/>
    <w:rsid w:val="00E577AF"/>
    <w:rsid w:val="00E648B2"/>
    <w:rsid w:val="00E67D7C"/>
    <w:rsid w:val="00EB7E18"/>
    <w:rsid w:val="00EF12EE"/>
    <w:rsid w:val="00EF41E1"/>
    <w:rsid w:val="00F20130"/>
    <w:rsid w:val="00F3318A"/>
    <w:rsid w:val="00F82B77"/>
    <w:rsid w:val="00FC434A"/>
    <w:rsid w:val="00FC4E97"/>
    <w:rsid w:val="00FC5876"/>
    <w:rsid w:val="00FD50F7"/>
    <w:rsid w:val="00FF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3"/>
        <o:r id="V:Rule5" type="connector" idref="#AutoShape 2"/>
        <o:r id="V:Rule6" type="connector" idref="#AutoShape 4"/>
      </o:rules>
    </o:shapelayout>
  </w:shapeDefaults>
  <w:decimalSymbol w:val=","/>
  <w:listSeparator w:val=";"/>
  <w15:docId w15:val="{48D2D464-1957-4C3F-820D-9E789F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1C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72D"/>
    <w:pPr>
      <w:ind w:left="720"/>
      <w:contextualSpacing/>
    </w:pPr>
  </w:style>
  <w:style w:type="table" w:styleId="a4">
    <w:name w:val="Table Grid"/>
    <w:basedOn w:val="a1"/>
    <w:uiPriority w:val="59"/>
    <w:rsid w:val="00DD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5679"/>
    <w:rPr>
      <w:rFonts w:ascii="Tahoma" w:hAnsi="Tahoma" w:cs="Tahoma"/>
      <w:sz w:val="16"/>
      <w:szCs w:val="16"/>
    </w:rPr>
  </w:style>
  <w:style w:type="character" w:customStyle="1" w:styleId="a6">
    <w:name w:val="Текст выноски Знак"/>
    <w:basedOn w:val="a0"/>
    <w:link w:val="a5"/>
    <w:uiPriority w:val="99"/>
    <w:semiHidden/>
    <w:rsid w:val="00CA5679"/>
    <w:rPr>
      <w:rFonts w:ascii="Tahoma" w:eastAsia="Times New Roman" w:hAnsi="Tahoma" w:cs="Tahoma"/>
      <w:sz w:val="16"/>
      <w:szCs w:val="16"/>
      <w:lang w:eastAsia="ru-RU"/>
    </w:rPr>
  </w:style>
  <w:style w:type="character" w:customStyle="1" w:styleId="10">
    <w:name w:val="Заголовок 1 Знак"/>
    <w:basedOn w:val="a0"/>
    <w:link w:val="1"/>
    <w:uiPriority w:val="9"/>
    <w:rsid w:val="00371CFD"/>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371CFD"/>
  </w:style>
  <w:style w:type="character" w:customStyle="1" w:styleId="apple-converted-space">
    <w:name w:val="apple-converted-space"/>
    <w:basedOn w:val="a0"/>
    <w:rsid w:val="00371CFD"/>
  </w:style>
  <w:style w:type="paragraph" w:customStyle="1" w:styleId="CharChar1">
    <w:name w:val="Char Char1 Знак Знак Знак"/>
    <w:basedOn w:val="a"/>
    <w:rsid w:val="00EF12EE"/>
    <w:rPr>
      <w:rFonts w:ascii="Verdana" w:hAnsi="Verdana" w:cs="Verdana"/>
      <w:sz w:val="20"/>
      <w:szCs w:val="20"/>
      <w:lang w:val="en-US" w:eastAsia="en-US"/>
    </w:rPr>
  </w:style>
  <w:style w:type="table" w:customStyle="1" w:styleId="11">
    <w:name w:val="Сетка таблицы1"/>
    <w:basedOn w:val="a1"/>
    <w:next w:val="a4"/>
    <w:uiPriority w:val="59"/>
    <w:rsid w:val="00BC40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47">
      <w:bodyDiv w:val="1"/>
      <w:marLeft w:val="0"/>
      <w:marRight w:val="0"/>
      <w:marTop w:val="0"/>
      <w:marBottom w:val="0"/>
      <w:divBdr>
        <w:top w:val="none" w:sz="0" w:space="0" w:color="auto"/>
        <w:left w:val="none" w:sz="0" w:space="0" w:color="auto"/>
        <w:bottom w:val="none" w:sz="0" w:space="0" w:color="auto"/>
        <w:right w:val="none" w:sz="0" w:space="0" w:color="auto"/>
      </w:divBdr>
    </w:div>
    <w:div w:id="679433149">
      <w:bodyDiv w:val="1"/>
      <w:marLeft w:val="0"/>
      <w:marRight w:val="0"/>
      <w:marTop w:val="0"/>
      <w:marBottom w:val="0"/>
      <w:divBdr>
        <w:top w:val="none" w:sz="0" w:space="0" w:color="auto"/>
        <w:left w:val="none" w:sz="0" w:space="0" w:color="auto"/>
        <w:bottom w:val="none" w:sz="0" w:space="0" w:color="auto"/>
        <w:right w:val="none" w:sz="0" w:space="0" w:color="auto"/>
      </w:divBdr>
    </w:div>
    <w:div w:id="16389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DD5C-9F13-4B90-AD80-D702BA8C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Admin</cp:lastModifiedBy>
  <cp:revision>31</cp:revision>
  <cp:lastPrinted>2020-01-10T09:18:00Z</cp:lastPrinted>
  <dcterms:created xsi:type="dcterms:W3CDTF">2013-09-27T02:31:00Z</dcterms:created>
  <dcterms:modified xsi:type="dcterms:W3CDTF">2020-01-13T04:36:00Z</dcterms:modified>
</cp:coreProperties>
</file>