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F2" w:rsidRPr="002A65EE" w:rsidRDefault="00F759F2" w:rsidP="00F759F2">
      <w:pPr>
        <w:pStyle w:val="1"/>
        <w:spacing w:line="276" w:lineRule="auto"/>
        <w:jc w:val="center"/>
        <w:rPr>
          <w:b w:val="0"/>
          <w:sz w:val="28"/>
          <w:szCs w:val="28"/>
        </w:rPr>
      </w:pPr>
      <w:bookmarkStart w:id="0" w:name="_Toc362967082"/>
      <w:r w:rsidRPr="002A65EE">
        <w:rPr>
          <w:b w:val="0"/>
          <w:sz w:val="28"/>
          <w:szCs w:val="28"/>
        </w:rPr>
        <w:t xml:space="preserve">Отчет о результатах работы антинаркотической </w:t>
      </w:r>
      <w:r w:rsidR="00CC6F76" w:rsidRPr="002A65EE">
        <w:rPr>
          <w:b w:val="0"/>
          <w:sz w:val="28"/>
          <w:szCs w:val="28"/>
        </w:rPr>
        <w:t>комиссии муниципального</w:t>
      </w:r>
      <w:r w:rsidRPr="002A65EE">
        <w:rPr>
          <w:b w:val="0"/>
          <w:sz w:val="28"/>
          <w:szCs w:val="28"/>
        </w:rPr>
        <w:t xml:space="preserve"> образования Куйтунский район</w:t>
      </w:r>
      <w:bookmarkEnd w:id="0"/>
      <w:r w:rsidRPr="002A65EE">
        <w:rPr>
          <w:b w:val="0"/>
          <w:sz w:val="28"/>
          <w:szCs w:val="28"/>
        </w:rPr>
        <w:t xml:space="preserve"> за 20</w:t>
      </w:r>
      <w:r w:rsidR="00C14064" w:rsidRPr="002A65EE">
        <w:rPr>
          <w:b w:val="0"/>
          <w:sz w:val="28"/>
          <w:szCs w:val="28"/>
        </w:rPr>
        <w:t>2</w:t>
      </w:r>
      <w:r w:rsidR="00072C94">
        <w:rPr>
          <w:b w:val="0"/>
          <w:sz w:val="28"/>
          <w:szCs w:val="28"/>
        </w:rPr>
        <w:t>1</w:t>
      </w:r>
      <w:r w:rsidRPr="002A65EE">
        <w:rPr>
          <w:b w:val="0"/>
          <w:sz w:val="28"/>
          <w:szCs w:val="28"/>
        </w:rPr>
        <w:t xml:space="preserve"> год</w:t>
      </w:r>
    </w:p>
    <w:p w:rsidR="00F759F2" w:rsidRDefault="00F759F2" w:rsidP="00F759F2">
      <w:pPr>
        <w:spacing w:line="276" w:lineRule="auto"/>
        <w:rPr>
          <w:szCs w:val="28"/>
        </w:rPr>
      </w:pPr>
    </w:p>
    <w:p w:rsidR="00F759F2" w:rsidRPr="002E2CDC" w:rsidRDefault="00F759F2" w:rsidP="00F759F2">
      <w:pPr>
        <w:pStyle w:val="a9"/>
        <w:numPr>
          <w:ilvl w:val="1"/>
          <w:numId w:val="20"/>
        </w:numPr>
        <w:tabs>
          <w:tab w:val="left" w:pos="426"/>
        </w:tabs>
        <w:spacing w:after="200" w:line="276" w:lineRule="auto"/>
        <w:ind w:left="0" w:firstLine="0"/>
        <w:jc w:val="both"/>
        <w:rPr>
          <w:b/>
          <w:sz w:val="28"/>
          <w:szCs w:val="28"/>
        </w:rPr>
      </w:pPr>
      <w:r w:rsidRPr="002E2CDC">
        <w:rPr>
          <w:b/>
          <w:sz w:val="28"/>
          <w:szCs w:val="28"/>
        </w:rPr>
        <w:t xml:space="preserve">Проведено </w:t>
      </w:r>
      <w:r w:rsidR="00072C94" w:rsidRPr="002E2CDC">
        <w:rPr>
          <w:b/>
          <w:sz w:val="28"/>
          <w:szCs w:val="28"/>
          <w:u w:val="single"/>
        </w:rPr>
        <w:t>4</w:t>
      </w:r>
      <w:r w:rsidRPr="002E2CDC">
        <w:rPr>
          <w:b/>
          <w:sz w:val="28"/>
          <w:szCs w:val="28"/>
        </w:rPr>
        <w:t xml:space="preserve"> заседани</w:t>
      </w:r>
      <w:r w:rsidR="00072C94" w:rsidRPr="002E2CDC">
        <w:rPr>
          <w:b/>
          <w:sz w:val="28"/>
          <w:szCs w:val="28"/>
        </w:rPr>
        <w:t>я</w:t>
      </w:r>
      <w:r w:rsidRPr="002E2CDC">
        <w:rPr>
          <w:b/>
          <w:sz w:val="28"/>
          <w:szCs w:val="28"/>
        </w:rPr>
        <w:t xml:space="preserve"> комиссии, рассмотрено </w:t>
      </w:r>
      <w:r w:rsidRPr="002E2CDC">
        <w:rPr>
          <w:b/>
          <w:sz w:val="28"/>
          <w:szCs w:val="28"/>
          <w:u w:val="single"/>
        </w:rPr>
        <w:t>2</w:t>
      </w:r>
      <w:r w:rsidR="00391DA1" w:rsidRPr="002E2CDC">
        <w:rPr>
          <w:b/>
          <w:sz w:val="28"/>
          <w:szCs w:val="28"/>
          <w:u w:val="single"/>
        </w:rPr>
        <w:t>8</w:t>
      </w:r>
      <w:r w:rsidRPr="002E2CDC">
        <w:rPr>
          <w:b/>
          <w:sz w:val="28"/>
          <w:szCs w:val="28"/>
        </w:rPr>
        <w:t xml:space="preserve"> вопрос</w:t>
      </w:r>
      <w:r w:rsidR="00242D1A" w:rsidRPr="002E2CDC">
        <w:rPr>
          <w:b/>
          <w:sz w:val="28"/>
          <w:szCs w:val="28"/>
        </w:rPr>
        <w:t>ов</w:t>
      </w:r>
      <w:r w:rsidR="00466DCA" w:rsidRPr="002E2CDC">
        <w:rPr>
          <w:b/>
          <w:sz w:val="28"/>
          <w:szCs w:val="28"/>
        </w:rPr>
        <w:t xml:space="preserve">, принято </w:t>
      </w:r>
      <w:r w:rsidR="002E2CDC" w:rsidRPr="002E2CDC">
        <w:rPr>
          <w:b/>
          <w:sz w:val="28"/>
          <w:szCs w:val="28"/>
        </w:rPr>
        <w:t>86</w:t>
      </w:r>
      <w:r w:rsidR="00717BFE" w:rsidRPr="002E2CDC">
        <w:rPr>
          <w:b/>
          <w:sz w:val="28"/>
          <w:szCs w:val="28"/>
        </w:rPr>
        <w:t xml:space="preserve"> решени</w:t>
      </w:r>
      <w:r w:rsidR="002E2CDC" w:rsidRPr="002E2CDC">
        <w:rPr>
          <w:b/>
          <w:sz w:val="28"/>
          <w:szCs w:val="28"/>
        </w:rPr>
        <w:t>й</w:t>
      </w:r>
      <w:r w:rsidRPr="002E2CDC">
        <w:rPr>
          <w:b/>
          <w:sz w:val="28"/>
          <w:szCs w:val="28"/>
        </w:rPr>
        <w:t xml:space="preserve">, исполнено </w:t>
      </w:r>
      <w:r w:rsidR="002E2CDC" w:rsidRPr="002E2CDC">
        <w:rPr>
          <w:b/>
          <w:sz w:val="28"/>
          <w:szCs w:val="28"/>
        </w:rPr>
        <w:t>76</w:t>
      </w:r>
      <w:r w:rsidR="00717BFE" w:rsidRPr="002E2CDC">
        <w:rPr>
          <w:b/>
          <w:sz w:val="28"/>
          <w:szCs w:val="28"/>
        </w:rPr>
        <w:t xml:space="preserve">, </w:t>
      </w:r>
      <w:r w:rsidR="00251807" w:rsidRPr="002E2CDC">
        <w:rPr>
          <w:b/>
          <w:sz w:val="28"/>
          <w:szCs w:val="28"/>
        </w:rPr>
        <w:t>4</w:t>
      </w:r>
      <w:r w:rsidR="00717BFE" w:rsidRPr="002E2CDC">
        <w:rPr>
          <w:b/>
          <w:sz w:val="28"/>
          <w:szCs w:val="28"/>
        </w:rPr>
        <w:t xml:space="preserve"> на исполнении до 30 декабря, </w:t>
      </w:r>
      <w:r w:rsidR="00251807" w:rsidRPr="002E2CDC">
        <w:rPr>
          <w:b/>
          <w:sz w:val="28"/>
          <w:szCs w:val="28"/>
        </w:rPr>
        <w:t>6</w:t>
      </w:r>
      <w:r w:rsidR="00466DCA" w:rsidRPr="002E2CDC">
        <w:rPr>
          <w:b/>
          <w:sz w:val="28"/>
          <w:szCs w:val="28"/>
        </w:rPr>
        <w:t xml:space="preserve"> переходят </w:t>
      </w:r>
      <w:r w:rsidR="00717BFE" w:rsidRPr="002E2CDC">
        <w:rPr>
          <w:b/>
          <w:sz w:val="28"/>
          <w:szCs w:val="28"/>
        </w:rPr>
        <w:t>на 202</w:t>
      </w:r>
      <w:r w:rsidR="0018729C" w:rsidRPr="002E2CDC">
        <w:rPr>
          <w:b/>
          <w:sz w:val="28"/>
          <w:szCs w:val="28"/>
        </w:rPr>
        <w:t>2</w:t>
      </w:r>
      <w:r w:rsidR="008242C6" w:rsidRPr="002E2CDC">
        <w:rPr>
          <w:b/>
          <w:sz w:val="28"/>
          <w:szCs w:val="28"/>
        </w:rPr>
        <w:t xml:space="preserve"> год</w:t>
      </w:r>
      <w:r w:rsidRPr="002E2CDC">
        <w:rPr>
          <w:b/>
          <w:sz w:val="28"/>
          <w:szCs w:val="28"/>
        </w:rPr>
        <w:t>.</w:t>
      </w:r>
    </w:p>
    <w:p w:rsidR="00F759F2" w:rsidRDefault="006004DD" w:rsidP="00F759F2">
      <w:pPr>
        <w:tabs>
          <w:tab w:val="left" w:pos="0"/>
          <w:tab w:val="left" w:pos="142"/>
        </w:tabs>
        <w:spacing w:line="276" w:lineRule="auto"/>
        <w:rPr>
          <w:color w:val="000000"/>
          <w:sz w:val="28"/>
          <w:szCs w:val="28"/>
        </w:rPr>
      </w:pPr>
      <w:r>
        <w:rPr>
          <w:color w:val="000000"/>
          <w:sz w:val="28"/>
          <w:szCs w:val="28"/>
        </w:rPr>
        <w:t xml:space="preserve">Дата проведения: </w:t>
      </w:r>
      <w:r w:rsidR="00072C94">
        <w:rPr>
          <w:color w:val="000000"/>
          <w:sz w:val="28"/>
          <w:szCs w:val="28"/>
        </w:rPr>
        <w:t>10</w:t>
      </w:r>
      <w:r>
        <w:rPr>
          <w:color w:val="000000"/>
          <w:sz w:val="28"/>
          <w:szCs w:val="28"/>
        </w:rPr>
        <w:t xml:space="preserve"> марта 202</w:t>
      </w:r>
      <w:r w:rsidR="00072C94">
        <w:rPr>
          <w:color w:val="000000"/>
          <w:sz w:val="28"/>
          <w:szCs w:val="28"/>
        </w:rPr>
        <w:t>1</w:t>
      </w:r>
      <w:r w:rsidR="00F759F2">
        <w:rPr>
          <w:color w:val="000000"/>
          <w:sz w:val="28"/>
          <w:szCs w:val="28"/>
        </w:rPr>
        <w:t xml:space="preserve"> года</w:t>
      </w:r>
    </w:p>
    <w:p w:rsidR="00F759F2" w:rsidRPr="00FE3931" w:rsidRDefault="00F759F2" w:rsidP="00F759F2">
      <w:pPr>
        <w:tabs>
          <w:tab w:val="left" w:pos="0"/>
          <w:tab w:val="left" w:pos="142"/>
        </w:tabs>
        <w:spacing w:line="276" w:lineRule="auto"/>
        <w:rPr>
          <w:color w:val="000000"/>
          <w:sz w:val="16"/>
          <w:szCs w:val="16"/>
        </w:rPr>
      </w:pPr>
    </w:p>
    <w:p w:rsidR="00F759F2" w:rsidRDefault="00F759F2" w:rsidP="00F759F2">
      <w:pPr>
        <w:tabs>
          <w:tab w:val="left" w:pos="0"/>
          <w:tab w:val="left" w:pos="142"/>
        </w:tabs>
        <w:spacing w:line="276" w:lineRule="auto"/>
        <w:rPr>
          <w:color w:val="000000"/>
          <w:sz w:val="28"/>
          <w:szCs w:val="28"/>
        </w:rPr>
      </w:pPr>
      <w:r w:rsidRPr="00A257F5">
        <w:rPr>
          <w:color w:val="000000"/>
          <w:sz w:val="28"/>
          <w:szCs w:val="28"/>
        </w:rPr>
        <w:t>Рассмотренные вопросы:</w:t>
      </w:r>
    </w:p>
    <w:p w:rsidR="006004DD" w:rsidRPr="006004DD" w:rsidRDefault="006004DD" w:rsidP="006004DD">
      <w:pPr>
        <w:spacing w:line="276" w:lineRule="auto"/>
        <w:jc w:val="both"/>
        <w:rPr>
          <w:sz w:val="28"/>
          <w:szCs w:val="28"/>
        </w:rPr>
      </w:pPr>
      <w:r w:rsidRPr="006004DD">
        <w:rPr>
          <w:sz w:val="28"/>
          <w:szCs w:val="28"/>
        </w:rPr>
        <w:t xml:space="preserve">1. О </w:t>
      </w:r>
      <w:proofErr w:type="spellStart"/>
      <w:r w:rsidRPr="006004DD">
        <w:rPr>
          <w:sz w:val="28"/>
          <w:szCs w:val="28"/>
        </w:rPr>
        <w:t>наркоситуации</w:t>
      </w:r>
      <w:proofErr w:type="spellEnd"/>
      <w:r w:rsidRPr="006004DD">
        <w:rPr>
          <w:sz w:val="28"/>
          <w:szCs w:val="28"/>
        </w:rPr>
        <w:t xml:space="preserve">, сложившейся на территории муниципального </w:t>
      </w:r>
      <w:r w:rsidR="00CC6F76" w:rsidRPr="006004DD">
        <w:rPr>
          <w:sz w:val="28"/>
          <w:szCs w:val="28"/>
        </w:rPr>
        <w:t>образования Куйтунский</w:t>
      </w:r>
      <w:r w:rsidRPr="006004DD">
        <w:rPr>
          <w:sz w:val="28"/>
          <w:szCs w:val="28"/>
        </w:rPr>
        <w:t xml:space="preserve"> район в 1 квартале 202</w:t>
      </w:r>
      <w:r w:rsidR="00072C94">
        <w:rPr>
          <w:sz w:val="28"/>
          <w:szCs w:val="28"/>
        </w:rPr>
        <w:t>1</w:t>
      </w:r>
      <w:r w:rsidRPr="006004DD">
        <w:rPr>
          <w:sz w:val="28"/>
          <w:szCs w:val="28"/>
        </w:rPr>
        <w:t xml:space="preserve"> года.</w:t>
      </w:r>
    </w:p>
    <w:p w:rsidR="006004DD" w:rsidRPr="006004DD" w:rsidRDefault="006004DD" w:rsidP="006004DD">
      <w:pPr>
        <w:spacing w:line="276" w:lineRule="auto"/>
        <w:jc w:val="both"/>
        <w:rPr>
          <w:sz w:val="28"/>
          <w:szCs w:val="28"/>
        </w:rPr>
      </w:pPr>
      <w:r w:rsidRPr="006004DD">
        <w:rPr>
          <w:rFonts w:eastAsia="Calibri"/>
          <w:color w:val="000000"/>
          <w:sz w:val="28"/>
          <w:szCs w:val="28"/>
        </w:rPr>
        <w:t xml:space="preserve">2. О мерах по раннему выявлению несовершеннолетних потребителей </w:t>
      </w:r>
      <w:proofErr w:type="spellStart"/>
      <w:r w:rsidRPr="006004DD">
        <w:rPr>
          <w:rFonts w:eastAsia="Calibri"/>
          <w:color w:val="000000"/>
          <w:sz w:val="28"/>
          <w:szCs w:val="28"/>
        </w:rPr>
        <w:t>психоактивных</w:t>
      </w:r>
      <w:proofErr w:type="spellEnd"/>
      <w:r w:rsidRPr="006004DD">
        <w:rPr>
          <w:rFonts w:eastAsia="Calibri"/>
          <w:color w:val="000000"/>
          <w:sz w:val="28"/>
          <w:szCs w:val="28"/>
        </w:rPr>
        <w:t xml:space="preserve"> веществ, развитию системы оказания наркологической помощи несовершеннолетним на территории муниципального образования Куйтунский район</w:t>
      </w:r>
      <w:r w:rsidRPr="006004DD">
        <w:rPr>
          <w:color w:val="000000"/>
          <w:sz w:val="28"/>
          <w:szCs w:val="28"/>
        </w:rPr>
        <w:t>.</w:t>
      </w:r>
    </w:p>
    <w:p w:rsidR="006004DD" w:rsidRPr="006004DD" w:rsidRDefault="006004DD" w:rsidP="006004DD">
      <w:pPr>
        <w:tabs>
          <w:tab w:val="left" w:pos="284"/>
        </w:tabs>
        <w:spacing w:line="276" w:lineRule="auto"/>
        <w:jc w:val="both"/>
        <w:rPr>
          <w:bCs/>
          <w:iCs/>
          <w:sz w:val="28"/>
          <w:szCs w:val="28"/>
        </w:rPr>
      </w:pPr>
      <w:r w:rsidRPr="006004DD">
        <w:rPr>
          <w:rFonts w:eastAsia="Calibri"/>
          <w:sz w:val="28"/>
          <w:szCs w:val="28"/>
        </w:rPr>
        <w:t>3. Об эффективности деятельности наркологических постов.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w:t>
      </w:r>
    </w:p>
    <w:p w:rsidR="006004DD" w:rsidRPr="006004DD" w:rsidRDefault="006004DD" w:rsidP="006004DD">
      <w:pPr>
        <w:spacing w:line="276" w:lineRule="auto"/>
        <w:jc w:val="both"/>
        <w:rPr>
          <w:bCs/>
          <w:iCs/>
          <w:sz w:val="28"/>
          <w:szCs w:val="28"/>
        </w:rPr>
      </w:pPr>
      <w:r w:rsidRPr="006004DD">
        <w:rPr>
          <w:rFonts w:eastAsia="Calibri"/>
          <w:color w:val="000000"/>
          <w:sz w:val="28"/>
          <w:szCs w:val="28"/>
          <w:shd w:val="clear" w:color="auto" w:fill="FFFFFF"/>
        </w:rPr>
        <w:t>4. Об итогах работы правоохранительных органов в 20</w:t>
      </w:r>
      <w:r w:rsidR="00072C94">
        <w:rPr>
          <w:rFonts w:eastAsia="Calibri"/>
          <w:color w:val="000000"/>
          <w:sz w:val="28"/>
          <w:szCs w:val="28"/>
          <w:shd w:val="clear" w:color="auto" w:fill="FFFFFF"/>
        </w:rPr>
        <w:t>20</w:t>
      </w:r>
      <w:r w:rsidRPr="006004DD">
        <w:rPr>
          <w:rFonts w:eastAsia="Calibri"/>
          <w:color w:val="000000"/>
          <w:sz w:val="28"/>
          <w:szCs w:val="28"/>
          <w:shd w:val="clear" w:color="auto" w:fill="FFFFFF"/>
        </w:rPr>
        <w:t xml:space="preserve"> году по противодействию незаконному обороту наркотических средств на территории муниципального образования Куйтунский район.</w:t>
      </w:r>
    </w:p>
    <w:p w:rsidR="006004DD" w:rsidRPr="006004DD" w:rsidRDefault="006004DD" w:rsidP="006004DD">
      <w:pPr>
        <w:spacing w:line="276" w:lineRule="auto"/>
        <w:jc w:val="both"/>
        <w:rPr>
          <w:sz w:val="28"/>
          <w:szCs w:val="28"/>
        </w:rPr>
      </w:pPr>
      <w:r w:rsidRPr="006004DD">
        <w:rPr>
          <w:rFonts w:eastAsia="Calibri"/>
          <w:sz w:val="28"/>
          <w:szCs w:val="28"/>
        </w:rPr>
        <w:t>5. Об организации и результатах работы по выявлению фактов управления транспортными средствами в состоянии опьянения, а также о мерах по их предупреждению и пресечению</w:t>
      </w:r>
      <w:r w:rsidRPr="006004DD">
        <w:rPr>
          <w:sz w:val="28"/>
          <w:szCs w:val="28"/>
        </w:rPr>
        <w:t>.</w:t>
      </w:r>
    </w:p>
    <w:p w:rsidR="006004DD" w:rsidRPr="006004DD" w:rsidRDefault="006004DD" w:rsidP="006004DD">
      <w:pPr>
        <w:pStyle w:val="a9"/>
        <w:spacing w:line="276" w:lineRule="auto"/>
        <w:ind w:left="0"/>
        <w:jc w:val="both"/>
        <w:rPr>
          <w:sz w:val="28"/>
          <w:szCs w:val="28"/>
        </w:rPr>
      </w:pPr>
      <w:r w:rsidRPr="006004DD">
        <w:rPr>
          <w:rStyle w:val="FontStyle26"/>
          <w:rFonts w:eastAsia="Calibri"/>
          <w:sz w:val="28"/>
          <w:szCs w:val="28"/>
        </w:rPr>
        <w:t xml:space="preserve">6. </w:t>
      </w:r>
      <w:r w:rsidRPr="006004DD">
        <w:rPr>
          <w:sz w:val="28"/>
          <w:szCs w:val="28"/>
        </w:rPr>
        <w:t>Об исполнении поручений антинаркотической комиссии муниципального образования Куйтунский район.</w:t>
      </w:r>
    </w:p>
    <w:p w:rsidR="006004DD" w:rsidRDefault="006004DD" w:rsidP="00F759F2">
      <w:pPr>
        <w:tabs>
          <w:tab w:val="left" w:pos="0"/>
          <w:tab w:val="left" w:pos="142"/>
        </w:tabs>
        <w:spacing w:line="276" w:lineRule="auto"/>
        <w:rPr>
          <w:color w:val="000000"/>
          <w:sz w:val="28"/>
          <w:szCs w:val="28"/>
        </w:rPr>
      </w:pPr>
    </w:p>
    <w:p w:rsidR="00F759F2" w:rsidRDefault="00F759F2" w:rsidP="00F759F2">
      <w:pPr>
        <w:spacing w:line="276" w:lineRule="auto"/>
        <w:rPr>
          <w:color w:val="000000"/>
          <w:sz w:val="28"/>
          <w:szCs w:val="28"/>
          <w:u w:val="single"/>
        </w:rPr>
      </w:pPr>
      <w:r>
        <w:rPr>
          <w:color w:val="000000"/>
          <w:sz w:val="28"/>
          <w:szCs w:val="28"/>
        </w:rPr>
        <w:t xml:space="preserve">Дата проведения: </w:t>
      </w:r>
      <w:r w:rsidR="0064788D">
        <w:rPr>
          <w:color w:val="000000"/>
          <w:sz w:val="28"/>
          <w:szCs w:val="28"/>
          <w:u w:val="single"/>
        </w:rPr>
        <w:t>12 мая</w:t>
      </w:r>
      <w:r w:rsidR="006004DD">
        <w:rPr>
          <w:color w:val="000000"/>
          <w:sz w:val="28"/>
          <w:szCs w:val="28"/>
          <w:u w:val="single"/>
        </w:rPr>
        <w:t xml:space="preserve"> 202</w:t>
      </w:r>
      <w:r w:rsidR="00072C94">
        <w:rPr>
          <w:color w:val="000000"/>
          <w:sz w:val="28"/>
          <w:szCs w:val="28"/>
          <w:u w:val="single"/>
        </w:rPr>
        <w:t>1</w:t>
      </w:r>
      <w:r w:rsidRPr="00744C90">
        <w:rPr>
          <w:color w:val="000000"/>
          <w:sz w:val="28"/>
          <w:szCs w:val="28"/>
          <w:u w:val="single"/>
        </w:rPr>
        <w:t>года</w:t>
      </w:r>
    </w:p>
    <w:p w:rsidR="006004DD" w:rsidRDefault="006004DD" w:rsidP="00F759F2">
      <w:pPr>
        <w:spacing w:line="276" w:lineRule="auto"/>
        <w:rPr>
          <w:color w:val="000000"/>
          <w:sz w:val="28"/>
          <w:szCs w:val="28"/>
          <w:u w:val="single"/>
        </w:rPr>
      </w:pPr>
    </w:p>
    <w:p w:rsidR="006004DD" w:rsidRDefault="006004DD" w:rsidP="006004DD">
      <w:pPr>
        <w:tabs>
          <w:tab w:val="left" w:pos="0"/>
          <w:tab w:val="left" w:pos="142"/>
        </w:tabs>
        <w:spacing w:line="276" w:lineRule="auto"/>
        <w:jc w:val="both"/>
        <w:rPr>
          <w:color w:val="000000"/>
          <w:sz w:val="28"/>
          <w:szCs w:val="28"/>
        </w:rPr>
      </w:pPr>
      <w:r w:rsidRPr="00AE56DB">
        <w:rPr>
          <w:color w:val="000000"/>
          <w:sz w:val="28"/>
          <w:szCs w:val="28"/>
        </w:rPr>
        <w:t>Рассмотренные вопросы:</w:t>
      </w:r>
    </w:p>
    <w:p w:rsidR="006004DD" w:rsidRDefault="006004DD" w:rsidP="006004DD">
      <w:pPr>
        <w:pStyle w:val="a9"/>
        <w:numPr>
          <w:ilvl w:val="0"/>
          <w:numId w:val="6"/>
        </w:numPr>
        <w:tabs>
          <w:tab w:val="left" w:pos="284"/>
        </w:tabs>
        <w:spacing w:line="276" w:lineRule="auto"/>
        <w:ind w:left="0" w:firstLine="0"/>
        <w:jc w:val="both"/>
        <w:rPr>
          <w:sz w:val="28"/>
          <w:szCs w:val="28"/>
        </w:rPr>
      </w:pPr>
      <w:r w:rsidRPr="006004DD">
        <w:rPr>
          <w:sz w:val="28"/>
          <w:szCs w:val="28"/>
        </w:rPr>
        <w:t xml:space="preserve">О результатах мониторинга </w:t>
      </w:r>
      <w:proofErr w:type="spellStart"/>
      <w:r w:rsidRPr="006004DD">
        <w:rPr>
          <w:sz w:val="28"/>
          <w:szCs w:val="28"/>
        </w:rPr>
        <w:t>наркоситуации</w:t>
      </w:r>
      <w:proofErr w:type="spellEnd"/>
      <w:r w:rsidRPr="006004DD">
        <w:rPr>
          <w:sz w:val="28"/>
          <w:szCs w:val="28"/>
        </w:rPr>
        <w:t xml:space="preserve"> на территории муниципального образования Куйтунский район по итогам 20</w:t>
      </w:r>
      <w:r w:rsidR="0064788D">
        <w:rPr>
          <w:sz w:val="28"/>
          <w:szCs w:val="28"/>
        </w:rPr>
        <w:t>20</w:t>
      </w:r>
      <w:r w:rsidRPr="006004DD">
        <w:rPr>
          <w:sz w:val="28"/>
          <w:szCs w:val="28"/>
        </w:rPr>
        <w:t xml:space="preserve"> года</w:t>
      </w:r>
      <w:r>
        <w:rPr>
          <w:sz w:val="28"/>
          <w:szCs w:val="28"/>
        </w:rPr>
        <w:t>.</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t xml:space="preserve">О </w:t>
      </w:r>
      <w:proofErr w:type="spellStart"/>
      <w:r>
        <w:rPr>
          <w:sz w:val="28"/>
          <w:szCs w:val="28"/>
        </w:rPr>
        <w:t>наркоситуации</w:t>
      </w:r>
      <w:proofErr w:type="spellEnd"/>
      <w:r>
        <w:rPr>
          <w:sz w:val="28"/>
          <w:szCs w:val="28"/>
        </w:rPr>
        <w:t xml:space="preserve"> на территории муниципального образования Куйтунский район во </w:t>
      </w:r>
      <w:r>
        <w:rPr>
          <w:sz w:val="28"/>
          <w:szCs w:val="28"/>
          <w:lang w:val="en-US"/>
        </w:rPr>
        <w:t>II</w:t>
      </w:r>
      <w:r>
        <w:rPr>
          <w:sz w:val="28"/>
          <w:szCs w:val="28"/>
        </w:rPr>
        <w:t xml:space="preserve"> квартале 2021 года.</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t>Об организации работы по выявлению и уничтожению очагов произрастания на территории муниципального образования Куйтунский район, в том числе на землях сельскохозяйственного назначения.</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lastRenderedPageBreak/>
        <w:t>О результатах деятельности субъектов профилактики по организации работы индивидуально- профилактического характера с лицами, совершившими административные правонарушения, связанные с потреблением наркотических средств и психотропных веществ.</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t>О состоянии антинаркотической профилактической деятельности в муниципальных образованиях и о мерах по повышению ее эффективности.</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t>О планировании работы по уничтожению очагов произрастания дикорастущей конопли, в том числе выявленных в 2020 году.</w:t>
      </w:r>
    </w:p>
    <w:p w:rsidR="0064788D" w:rsidRDefault="0064788D" w:rsidP="006004DD">
      <w:pPr>
        <w:pStyle w:val="a9"/>
        <w:numPr>
          <w:ilvl w:val="0"/>
          <w:numId w:val="6"/>
        </w:numPr>
        <w:tabs>
          <w:tab w:val="left" w:pos="284"/>
        </w:tabs>
        <w:spacing w:line="276" w:lineRule="auto"/>
        <w:ind w:left="0" w:firstLine="0"/>
        <w:jc w:val="both"/>
        <w:rPr>
          <w:sz w:val="28"/>
          <w:szCs w:val="28"/>
        </w:rPr>
      </w:pPr>
      <w:r>
        <w:rPr>
          <w:sz w:val="28"/>
          <w:szCs w:val="28"/>
        </w:rPr>
        <w:t>Об организации профилактики социально-негативных явлений среди детей и молодежи муниципального образования Куйтунский район, пропаганда здорового образа жизни через учреждения дополнительного образования, культуры, учреждения физической культуры и спорта, общественные объединения.</w:t>
      </w:r>
    </w:p>
    <w:p w:rsidR="00B610A6" w:rsidRPr="006004DD" w:rsidRDefault="00B610A6" w:rsidP="006004DD">
      <w:pPr>
        <w:pStyle w:val="a9"/>
        <w:numPr>
          <w:ilvl w:val="0"/>
          <w:numId w:val="6"/>
        </w:numPr>
        <w:tabs>
          <w:tab w:val="left" w:pos="284"/>
        </w:tabs>
        <w:spacing w:line="276" w:lineRule="auto"/>
        <w:ind w:left="0" w:firstLine="0"/>
        <w:jc w:val="both"/>
        <w:rPr>
          <w:sz w:val="28"/>
          <w:szCs w:val="28"/>
        </w:rPr>
      </w:pPr>
      <w:r>
        <w:rPr>
          <w:sz w:val="28"/>
          <w:szCs w:val="28"/>
        </w:rPr>
        <w:t>Об исполнении поручений антинаркотической комиссии муниципального образования Куйтунский район и антинаркотической комиссии в Иркутской области.</w:t>
      </w:r>
    </w:p>
    <w:p w:rsidR="006004DD" w:rsidRDefault="006004DD" w:rsidP="00F759F2">
      <w:pPr>
        <w:spacing w:line="276" w:lineRule="auto"/>
        <w:rPr>
          <w:color w:val="000000"/>
          <w:sz w:val="28"/>
          <w:szCs w:val="28"/>
        </w:rPr>
      </w:pPr>
    </w:p>
    <w:p w:rsidR="006004DD" w:rsidRDefault="006004DD" w:rsidP="006004DD">
      <w:pPr>
        <w:spacing w:line="276" w:lineRule="auto"/>
        <w:rPr>
          <w:color w:val="000000"/>
          <w:sz w:val="28"/>
          <w:szCs w:val="28"/>
          <w:u w:val="single"/>
        </w:rPr>
      </w:pPr>
      <w:r>
        <w:rPr>
          <w:color w:val="000000"/>
          <w:sz w:val="28"/>
          <w:szCs w:val="28"/>
        </w:rPr>
        <w:t xml:space="preserve">Дата проведения: </w:t>
      </w:r>
      <w:r w:rsidR="00B610A6">
        <w:rPr>
          <w:color w:val="000000"/>
          <w:sz w:val="28"/>
          <w:szCs w:val="28"/>
          <w:u w:val="single"/>
        </w:rPr>
        <w:t>30 сентября</w:t>
      </w:r>
      <w:r>
        <w:rPr>
          <w:color w:val="000000"/>
          <w:sz w:val="28"/>
          <w:szCs w:val="28"/>
          <w:u w:val="single"/>
        </w:rPr>
        <w:t>202</w:t>
      </w:r>
      <w:r w:rsidR="00B610A6">
        <w:rPr>
          <w:color w:val="000000"/>
          <w:sz w:val="28"/>
          <w:szCs w:val="28"/>
          <w:u w:val="single"/>
        </w:rPr>
        <w:t>1</w:t>
      </w:r>
      <w:r w:rsidRPr="00744C90">
        <w:rPr>
          <w:color w:val="000000"/>
          <w:sz w:val="28"/>
          <w:szCs w:val="28"/>
          <w:u w:val="single"/>
        </w:rPr>
        <w:t>года</w:t>
      </w:r>
    </w:p>
    <w:p w:rsidR="006004DD" w:rsidRDefault="006004DD" w:rsidP="006004DD">
      <w:pPr>
        <w:spacing w:line="276" w:lineRule="auto"/>
        <w:rPr>
          <w:color w:val="000000"/>
          <w:sz w:val="28"/>
          <w:szCs w:val="28"/>
          <w:u w:val="single"/>
        </w:rPr>
      </w:pPr>
    </w:p>
    <w:p w:rsidR="006004DD" w:rsidRDefault="006004DD" w:rsidP="006004DD">
      <w:pPr>
        <w:tabs>
          <w:tab w:val="left" w:pos="0"/>
          <w:tab w:val="left" w:pos="142"/>
        </w:tabs>
        <w:spacing w:line="276" w:lineRule="auto"/>
        <w:jc w:val="both"/>
        <w:rPr>
          <w:color w:val="000000"/>
          <w:sz w:val="28"/>
          <w:szCs w:val="28"/>
        </w:rPr>
      </w:pPr>
      <w:r w:rsidRPr="00AE56DB">
        <w:rPr>
          <w:color w:val="000000"/>
          <w:sz w:val="28"/>
          <w:szCs w:val="28"/>
        </w:rPr>
        <w:t>Рассмотренные вопросы:</w:t>
      </w:r>
    </w:p>
    <w:p w:rsidR="00F759F2" w:rsidRPr="00FE3931" w:rsidRDefault="00F759F2" w:rsidP="00A32AF8">
      <w:pPr>
        <w:spacing w:line="276" w:lineRule="auto"/>
        <w:jc w:val="both"/>
        <w:rPr>
          <w:sz w:val="16"/>
          <w:szCs w:val="16"/>
        </w:rPr>
      </w:pPr>
    </w:p>
    <w:p w:rsidR="00B610A6" w:rsidRPr="00B610A6" w:rsidRDefault="006B5BFD" w:rsidP="00B610A6">
      <w:pPr>
        <w:pStyle w:val="a9"/>
        <w:numPr>
          <w:ilvl w:val="0"/>
          <w:numId w:val="30"/>
        </w:numPr>
        <w:tabs>
          <w:tab w:val="left" w:pos="284"/>
        </w:tabs>
        <w:spacing w:line="276" w:lineRule="auto"/>
        <w:ind w:left="0" w:firstLine="0"/>
        <w:jc w:val="both"/>
        <w:rPr>
          <w:sz w:val="28"/>
          <w:szCs w:val="28"/>
        </w:rPr>
      </w:pPr>
      <w:r w:rsidRPr="00B610A6">
        <w:rPr>
          <w:sz w:val="28"/>
          <w:szCs w:val="28"/>
        </w:rPr>
        <w:t xml:space="preserve">О </w:t>
      </w:r>
      <w:proofErr w:type="spellStart"/>
      <w:r w:rsidRPr="00B610A6">
        <w:rPr>
          <w:sz w:val="28"/>
          <w:szCs w:val="28"/>
        </w:rPr>
        <w:t>наркоситуации</w:t>
      </w:r>
      <w:proofErr w:type="spellEnd"/>
      <w:r w:rsidRPr="00B610A6">
        <w:rPr>
          <w:sz w:val="28"/>
          <w:szCs w:val="28"/>
        </w:rPr>
        <w:t>, сложившейся на территории муниципального образования Куйтунский район.</w:t>
      </w:r>
    </w:p>
    <w:p w:rsidR="006B5BFD" w:rsidRPr="00B610A6" w:rsidRDefault="006B5BFD" w:rsidP="00B610A6">
      <w:pPr>
        <w:pStyle w:val="a9"/>
        <w:numPr>
          <w:ilvl w:val="0"/>
          <w:numId w:val="30"/>
        </w:numPr>
        <w:tabs>
          <w:tab w:val="left" w:pos="142"/>
          <w:tab w:val="left" w:pos="284"/>
        </w:tabs>
        <w:spacing w:line="276" w:lineRule="auto"/>
        <w:ind w:left="0" w:firstLine="0"/>
        <w:jc w:val="both"/>
        <w:rPr>
          <w:color w:val="000000"/>
          <w:sz w:val="28"/>
          <w:szCs w:val="28"/>
          <w:shd w:val="clear" w:color="auto" w:fill="FFFFFF"/>
        </w:rPr>
      </w:pPr>
      <w:r w:rsidRPr="00B610A6">
        <w:rPr>
          <w:color w:val="000000"/>
          <w:sz w:val="28"/>
          <w:szCs w:val="28"/>
          <w:shd w:val="clear" w:color="auto" w:fill="FFFFFF"/>
        </w:rPr>
        <w:t>Об итогах межведомственной оперативно-профилактической операции «МАК».</w:t>
      </w:r>
    </w:p>
    <w:p w:rsidR="006B5BFD" w:rsidRDefault="006B5BFD" w:rsidP="00B610A6">
      <w:pPr>
        <w:pStyle w:val="ab"/>
        <w:numPr>
          <w:ilvl w:val="0"/>
          <w:numId w:val="30"/>
        </w:numPr>
        <w:shd w:val="clear" w:color="auto" w:fill="FFFFFF"/>
        <w:tabs>
          <w:tab w:val="left" w:pos="142"/>
          <w:tab w:val="left" w:pos="284"/>
        </w:tabs>
        <w:spacing w:before="0" w:beforeAutospacing="0" w:after="0" w:afterAutospacing="0" w:line="276" w:lineRule="auto"/>
        <w:ind w:left="0" w:firstLine="0"/>
        <w:jc w:val="both"/>
        <w:rPr>
          <w:color w:val="000000"/>
          <w:sz w:val="28"/>
          <w:szCs w:val="28"/>
        </w:rPr>
      </w:pPr>
      <w:r w:rsidRPr="006B5BFD">
        <w:rPr>
          <w:color w:val="000000"/>
          <w:sz w:val="28"/>
          <w:szCs w:val="28"/>
        </w:rPr>
        <w:t>Об организации межведомственного взаимодействия по профилактике потребления наркотических средств и психотропных веществ с подростками, состоящими на всех видах учета в связи с употреблением наркотических средств и психотропных веществ.</w:t>
      </w:r>
    </w:p>
    <w:p w:rsidR="00B610A6" w:rsidRDefault="00B610A6" w:rsidP="00B610A6">
      <w:pPr>
        <w:pStyle w:val="ab"/>
        <w:numPr>
          <w:ilvl w:val="0"/>
          <w:numId w:val="30"/>
        </w:numPr>
        <w:shd w:val="clear" w:color="auto" w:fill="FFFFFF"/>
        <w:tabs>
          <w:tab w:val="left" w:pos="142"/>
          <w:tab w:val="left" w:pos="284"/>
        </w:tabs>
        <w:spacing w:before="0" w:beforeAutospacing="0" w:after="0" w:afterAutospacing="0" w:line="276" w:lineRule="auto"/>
        <w:ind w:left="0" w:firstLine="0"/>
        <w:jc w:val="both"/>
        <w:rPr>
          <w:color w:val="000000"/>
          <w:sz w:val="28"/>
          <w:szCs w:val="28"/>
        </w:rPr>
      </w:pPr>
      <w:r>
        <w:rPr>
          <w:color w:val="000000"/>
          <w:sz w:val="28"/>
          <w:szCs w:val="28"/>
        </w:rPr>
        <w:t>О деятельности консультативного пункта центра реабилитации наркозависимых «Воля» на территории муниципального образования Куйтунский район.</w:t>
      </w:r>
    </w:p>
    <w:p w:rsidR="00B610A6" w:rsidRDefault="00B610A6" w:rsidP="00B610A6">
      <w:pPr>
        <w:pStyle w:val="ab"/>
        <w:numPr>
          <w:ilvl w:val="0"/>
          <w:numId w:val="30"/>
        </w:numPr>
        <w:shd w:val="clear" w:color="auto" w:fill="FFFFFF"/>
        <w:tabs>
          <w:tab w:val="left" w:pos="142"/>
          <w:tab w:val="left" w:pos="284"/>
        </w:tabs>
        <w:spacing w:before="0" w:beforeAutospacing="0" w:after="0" w:afterAutospacing="0" w:line="276" w:lineRule="auto"/>
        <w:ind w:left="0" w:firstLine="0"/>
        <w:jc w:val="both"/>
        <w:rPr>
          <w:color w:val="000000"/>
          <w:sz w:val="28"/>
          <w:szCs w:val="28"/>
        </w:rPr>
      </w:pPr>
      <w:r>
        <w:rPr>
          <w:color w:val="000000"/>
          <w:sz w:val="28"/>
          <w:szCs w:val="28"/>
        </w:rPr>
        <w:t xml:space="preserve">Об итогах реализации плана социальной реабилитации и </w:t>
      </w:r>
      <w:proofErr w:type="spellStart"/>
      <w:r>
        <w:rPr>
          <w:color w:val="000000"/>
          <w:sz w:val="28"/>
          <w:szCs w:val="28"/>
        </w:rPr>
        <w:t>ресоциализации</w:t>
      </w:r>
      <w:proofErr w:type="spellEnd"/>
      <w:r>
        <w:rPr>
          <w:color w:val="000000"/>
          <w:sz w:val="28"/>
          <w:szCs w:val="28"/>
        </w:rPr>
        <w:t xml:space="preserve"> лиц, незаконно употребляющих наркотические и психотропные вещества в муниципальном образовании Куйтунский район.</w:t>
      </w:r>
    </w:p>
    <w:p w:rsidR="00694BD6" w:rsidRDefault="00B610A6" w:rsidP="00694BD6">
      <w:pPr>
        <w:pStyle w:val="ab"/>
        <w:numPr>
          <w:ilvl w:val="0"/>
          <w:numId w:val="30"/>
        </w:numPr>
        <w:shd w:val="clear" w:color="auto" w:fill="FFFFFF"/>
        <w:tabs>
          <w:tab w:val="left" w:pos="142"/>
          <w:tab w:val="left" w:pos="284"/>
        </w:tabs>
        <w:spacing w:before="0" w:beforeAutospacing="0" w:after="0" w:afterAutospacing="0" w:line="276" w:lineRule="auto"/>
        <w:ind w:left="0" w:firstLine="0"/>
        <w:jc w:val="both"/>
        <w:rPr>
          <w:color w:val="000000"/>
          <w:sz w:val="28"/>
          <w:szCs w:val="28"/>
        </w:rPr>
      </w:pPr>
      <w:r>
        <w:rPr>
          <w:color w:val="000000"/>
          <w:sz w:val="28"/>
          <w:szCs w:val="28"/>
        </w:rPr>
        <w:t xml:space="preserve">О деятельности специалиста регионально системы по профилактике незаконного потребления наркотических средств и психотропных </w:t>
      </w:r>
      <w:r w:rsidR="00694BD6">
        <w:rPr>
          <w:color w:val="000000"/>
          <w:sz w:val="28"/>
          <w:szCs w:val="28"/>
        </w:rPr>
        <w:t>веществ, наркомании токсикомании в муниципальном образовании Куйтунский район.</w:t>
      </w:r>
    </w:p>
    <w:p w:rsidR="006B5BFD" w:rsidRPr="00694BD6" w:rsidRDefault="006B5BFD" w:rsidP="00694BD6">
      <w:pPr>
        <w:pStyle w:val="ab"/>
        <w:numPr>
          <w:ilvl w:val="0"/>
          <w:numId w:val="30"/>
        </w:numPr>
        <w:shd w:val="clear" w:color="auto" w:fill="FFFFFF"/>
        <w:tabs>
          <w:tab w:val="left" w:pos="142"/>
          <w:tab w:val="left" w:pos="284"/>
        </w:tabs>
        <w:spacing w:before="0" w:beforeAutospacing="0" w:after="0" w:afterAutospacing="0" w:line="276" w:lineRule="auto"/>
        <w:ind w:left="0" w:firstLine="0"/>
        <w:jc w:val="both"/>
        <w:rPr>
          <w:color w:val="000000"/>
          <w:sz w:val="28"/>
          <w:szCs w:val="28"/>
        </w:rPr>
      </w:pPr>
      <w:r w:rsidRPr="00694BD6">
        <w:rPr>
          <w:sz w:val="28"/>
          <w:szCs w:val="28"/>
        </w:rPr>
        <w:lastRenderedPageBreak/>
        <w:t xml:space="preserve"> Об исполнении поручений антинаркотической комиссии муниципального образования Куйтунский район.</w:t>
      </w:r>
    </w:p>
    <w:p w:rsidR="00C1502A" w:rsidRDefault="00C1502A" w:rsidP="00F759F2">
      <w:pPr>
        <w:tabs>
          <w:tab w:val="left" w:pos="142"/>
        </w:tabs>
        <w:spacing w:line="276" w:lineRule="auto"/>
        <w:jc w:val="both"/>
        <w:rPr>
          <w:sz w:val="28"/>
          <w:szCs w:val="28"/>
        </w:rPr>
      </w:pPr>
    </w:p>
    <w:p w:rsidR="00C1502A" w:rsidRPr="00E16419" w:rsidRDefault="00C1502A" w:rsidP="00C1502A">
      <w:pPr>
        <w:autoSpaceDE w:val="0"/>
        <w:autoSpaceDN w:val="0"/>
        <w:adjustRightInd w:val="0"/>
        <w:spacing w:line="276" w:lineRule="auto"/>
        <w:jc w:val="both"/>
        <w:rPr>
          <w:bCs/>
          <w:sz w:val="28"/>
          <w:szCs w:val="28"/>
          <w:u w:val="single"/>
        </w:rPr>
      </w:pPr>
      <w:r>
        <w:rPr>
          <w:bCs/>
          <w:sz w:val="28"/>
          <w:szCs w:val="28"/>
        </w:rPr>
        <w:t xml:space="preserve">Дата проведения: </w:t>
      </w:r>
      <w:r w:rsidR="00694BD6">
        <w:rPr>
          <w:bCs/>
          <w:sz w:val="28"/>
          <w:szCs w:val="28"/>
          <w:u w:val="single"/>
        </w:rPr>
        <w:t>16</w:t>
      </w:r>
      <w:r w:rsidR="008A1FEE">
        <w:rPr>
          <w:bCs/>
          <w:sz w:val="28"/>
          <w:szCs w:val="28"/>
          <w:u w:val="single"/>
        </w:rPr>
        <w:t>декабря 202</w:t>
      </w:r>
      <w:r w:rsidR="00694BD6">
        <w:rPr>
          <w:bCs/>
          <w:sz w:val="28"/>
          <w:szCs w:val="28"/>
          <w:u w:val="single"/>
        </w:rPr>
        <w:t>1</w:t>
      </w:r>
      <w:r w:rsidRPr="00E16419">
        <w:rPr>
          <w:bCs/>
          <w:sz w:val="28"/>
          <w:szCs w:val="28"/>
          <w:u w:val="single"/>
        </w:rPr>
        <w:t xml:space="preserve"> года.</w:t>
      </w:r>
    </w:p>
    <w:p w:rsidR="00C1502A" w:rsidRPr="009653A4" w:rsidRDefault="00C1502A" w:rsidP="00A32AF8">
      <w:pPr>
        <w:autoSpaceDE w:val="0"/>
        <w:autoSpaceDN w:val="0"/>
        <w:adjustRightInd w:val="0"/>
        <w:spacing w:line="276" w:lineRule="auto"/>
        <w:jc w:val="both"/>
        <w:rPr>
          <w:bCs/>
          <w:sz w:val="28"/>
          <w:szCs w:val="28"/>
        </w:rPr>
      </w:pPr>
    </w:p>
    <w:p w:rsidR="00C1502A" w:rsidRDefault="00C1502A" w:rsidP="00F8460C">
      <w:pPr>
        <w:spacing w:line="276" w:lineRule="auto"/>
        <w:jc w:val="both"/>
        <w:rPr>
          <w:bCs/>
          <w:sz w:val="28"/>
          <w:szCs w:val="28"/>
        </w:rPr>
      </w:pPr>
      <w:r w:rsidRPr="009653A4">
        <w:rPr>
          <w:bCs/>
          <w:sz w:val="28"/>
          <w:szCs w:val="28"/>
        </w:rPr>
        <w:t>Рассмотренные вопросы:</w:t>
      </w:r>
    </w:p>
    <w:p w:rsidR="00F8460C" w:rsidRPr="00694BD6" w:rsidRDefault="00F8460C" w:rsidP="00694BD6">
      <w:pPr>
        <w:pStyle w:val="a9"/>
        <w:numPr>
          <w:ilvl w:val="0"/>
          <w:numId w:val="31"/>
        </w:numPr>
        <w:tabs>
          <w:tab w:val="left" w:pos="284"/>
        </w:tabs>
        <w:spacing w:line="276" w:lineRule="auto"/>
        <w:ind w:left="0" w:firstLine="0"/>
        <w:jc w:val="both"/>
        <w:rPr>
          <w:sz w:val="28"/>
          <w:szCs w:val="28"/>
        </w:rPr>
      </w:pPr>
      <w:r w:rsidRPr="00694BD6">
        <w:rPr>
          <w:sz w:val="28"/>
          <w:szCs w:val="28"/>
        </w:rPr>
        <w:t xml:space="preserve">О </w:t>
      </w:r>
      <w:proofErr w:type="spellStart"/>
      <w:r w:rsidRPr="00694BD6">
        <w:rPr>
          <w:sz w:val="28"/>
          <w:szCs w:val="28"/>
        </w:rPr>
        <w:t>наркоситуации</w:t>
      </w:r>
      <w:proofErr w:type="spellEnd"/>
      <w:r w:rsidRPr="00694BD6">
        <w:rPr>
          <w:sz w:val="28"/>
          <w:szCs w:val="28"/>
        </w:rPr>
        <w:t>, сложившейся на территории муниципально</w:t>
      </w:r>
      <w:r w:rsidR="00694BD6" w:rsidRPr="00694BD6">
        <w:rPr>
          <w:sz w:val="28"/>
          <w:szCs w:val="28"/>
        </w:rPr>
        <w:t>го образования Куйтунский район в 4 квартале 2021 года.</w:t>
      </w:r>
    </w:p>
    <w:p w:rsidR="00694BD6" w:rsidRDefault="00694BD6" w:rsidP="00694BD6">
      <w:pPr>
        <w:pStyle w:val="a9"/>
        <w:numPr>
          <w:ilvl w:val="0"/>
          <w:numId w:val="31"/>
        </w:numPr>
        <w:tabs>
          <w:tab w:val="left" w:pos="284"/>
        </w:tabs>
        <w:spacing w:line="276" w:lineRule="auto"/>
        <w:ind w:left="0" w:firstLine="0"/>
        <w:jc w:val="both"/>
        <w:rPr>
          <w:sz w:val="28"/>
          <w:szCs w:val="28"/>
        </w:rPr>
      </w:pPr>
      <w:r>
        <w:rPr>
          <w:sz w:val="28"/>
          <w:szCs w:val="28"/>
        </w:rPr>
        <w:t>О мерах, принимаемых отделом по контролю за оборотом наркотиков МО МВД «</w:t>
      </w:r>
      <w:proofErr w:type="spellStart"/>
      <w:r>
        <w:rPr>
          <w:sz w:val="28"/>
          <w:szCs w:val="28"/>
        </w:rPr>
        <w:t>Тулунский</w:t>
      </w:r>
      <w:proofErr w:type="spellEnd"/>
      <w:r>
        <w:rPr>
          <w:sz w:val="28"/>
          <w:szCs w:val="28"/>
        </w:rPr>
        <w:t>» в сфере противодействия незаконному обороту наркотиков.</w:t>
      </w:r>
    </w:p>
    <w:p w:rsidR="00694BD6" w:rsidRDefault="00694BD6" w:rsidP="00694BD6">
      <w:pPr>
        <w:pStyle w:val="a9"/>
        <w:numPr>
          <w:ilvl w:val="0"/>
          <w:numId w:val="31"/>
        </w:numPr>
        <w:tabs>
          <w:tab w:val="left" w:pos="284"/>
        </w:tabs>
        <w:spacing w:line="276" w:lineRule="auto"/>
        <w:ind w:left="0" w:firstLine="0"/>
        <w:jc w:val="both"/>
        <w:rPr>
          <w:sz w:val="28"/>
          <w:szCs w:val="28"/>
        </w:rPr>
      </w:pPr>
      <w:r>
        <w:rPr>
          <w:sz w:val="28"/>
          <w:szCs w:val="28"/>
        </w:rPr>
        <w:t>О ходе реализации мероприятий муниципальной программы «Профилактика наркомании и социально-негативных явлений на территории муниципального образования Куйтунский район на 2020-2024 гг.»</w:t>
      </w:r>
    </w:p>
    <w:p w:rsidR="00694BD6" w:rsidRDefault="00694BD6" w:rsidP="00694BD6">
      <w:pPr>
        <w:pStyle w:val="a9"/>
        <w:numPr>
          <w:ilvl w:val="0"/>
          <w:numId w:val="31"/>
        </w:numPr>
        <w:tabs>
          <w:tab w:val="left" w:pos="284"/>
        </w:tabs>
        <w:spacing w:line="276" w:lineRule="auto"/>
        <w:ind w:left="0" w:firstLine="0"/>
        <w:jc w:val="both"/>
        <w:rPr>
          <w:sz w:val="28"/>
          <w:szCs w:val="28"/>
        </w:rPr>
      </w:pPr>
      <w:r>
        <w:rPr>
          <w:sz w:val="28"/>
          <w:szCs w:val="28"/>
        </w:rPr>
        <w:t>О развитии антинаркотического движения на территории муниципального образования Куйтунский район.</w:t>
      </w:r>
    </w:p>
    <w:p w:rsidR="00694BD6" w:rsidRDefault="00694BD6" w:rsidP="00694BD6">
      <w:pPr>
        <w:pStyle w:val="a9"/>
        <w:numPr>
          <w:ilvl w:val="0"/>
          <w:numId w:val="31"/>
        </w:numPr>
        <w:tabs>
          <w:tab w:val="left" w:pos="284"/>
        </w:tabs>
        <w:spacing w:line="276" w:lineRule="auto"/>
        <w:ind w:left="0" w:firstLine="0"/>
        <w:jc w:val="both"/>
        <w:rPr>
          <w:sz w:val="28"/>
          <w:szCs w:val="28"/>
        </w:rPr>
      </w:pPr>
      <w:r>
        <w:rPr>
          <w:sz w:val="28"/>
          <w:szCs w:val="28"/>
        </w:rPr>
        <w:t>Об организации работы по привлечению родительской общественности к вопросам профилактики наркомании, токсикомании и алкоголизма в образовательных учреждениях.</w:t>
      </w:r>
    </w:p>
    <w:p w:rsidR="00694BD6" w:rsidRPr="00694BD6" w:rsidRDefault="00694BD6" w:rsidP="00694BD6">
      <w:pPr>
        <w:pStyle w:val="a9"/>
        <w:numPr>
          <w:ilvl w:val="0"/>
          <w:numId w:val="31"/>
        </w:numPr>
        <w:tabs>
          <w:tab w:val="left" w:pos="284"/>
        </w:tabs>
        <w:spacing w:line="276" w:lineRule="auto"/>
        <w:ind w:left="0" w:firstLine="0"/>
        <w:jc w:val="both"/>
        <w:rPr>
          <w:sz w:val="28"/>
          <w:szCs w:val="28"/>
        </w:rPr>
      </w:pPr>
      <w:r w:rsidRPr="00694BD6">
        <w:rPr>
          <w:sz w:val="28"/>
          <w:szCs w:val="28"/>
        </w:rPr>
        <w:t>Об исполнении поручений антинаркотической комиссии муниципального образования Куйтунский район.</w:t>
      </w:r>
    </w:p>
    <w:p w:rsidR="00694BD6" w:rsidRPr="00694BD6" w:rsidRDefault="00694BD6" w:rsidP="00694BD6">
      <w:pPr>
        <w:pStyle w:val="a9"/>
        <w:numPr>
          <w:ilvl w:val="0"/>
          <w:numId w:val="31"/>
        </w:numPr>
        <w:tabs>
          <w:tab w:val="left" w:pos="284"/>
        </w:tabs>
        <w:spacing w:line="276" w:lineRule="auto"/>
        <w:ind w:left="0" w:firstLine="0"/>
        <w:jc w:val="both"/>
        <w:rPr>
          <w:sz w:val="28"/>
          <w:szCs w:val="28"/>
        </w:rPr>
      </w:pPr>
      <w:r w:rsidRPr="00694BD6">
        <w:rPr>
          <w:sz w:val="28"/>
          <w:szCs w:val="28"/>
        </w:rPr>
        <w:t>Об итогах работы антинаркотической комиссии в 202</w:t>
      </w:r>
      <w:r>
        <w:rPr>
          <w:sz w:val="28"/>
          <w:szCs w:val="28"/>
        </w:rPr>
        <w:t>1</w:t>
      </w:r>
      <w:r w:rsidRPr="00694BD6">
        <w:rPr>
          <w:sz w:val="28"/>
          <w:szCs w:val="28"/>
        </w:rPr>
        <w:t xml:space="preserve"> году и плане работы антинаркотической комиссии муниципального образования Куйтунский район на 202</w:t>
      </w:r>
      <w:r>
        <w:rPr>
          <w:sz w:val="28"/>
          <w:szCs w:val="28"/>
        </w:rPr>
        <w:t>2</w:t>
      </w:r>
      <w:r w:rsidRPr="00694BD6">
        <w:rPr>
          <w:sz w:val="28"/>
          <w:szCs w:val="28"/>
        </w:rPr>
        <w:t xml:space="preserve"> год.</w:t>
      </w:r>
    </w:p>
    <w:p w:rsidR="00F8460C" w:rsidRPr="000972D9" w:rsidRDefault="00F8460C" w:rsidP="00694BD6">
      <w:pPr>
        <w:pStyle w:val="a9"/>
        <w:tabs>
          <w:tab w:val="left" w:pos="284"/>
        </w:tabs>
        <w:spacing w:line="276" w:lineRule="auto"/>
        <w:ind w:left="0"/>
        <w:jc w:val="both"/>
        <w:rPr>
          <w:sz w:val="16"/>
          <w:szCs w:val="16"/>
        </w:rPr>
      </w:pPr>
    </w:p>
    <w:p w:rsidR="00DB4ED5" w:rsidRDefault="00DB4ED5" w:rsidP="00DB4ED5">
      <w:pPr>
        <w:spacing w:line="276" w:lineRule="auto"/>
        <w:jc w:val="both"/>
        <w:rPr>
          <w:sz w:val="28"/>
          <w:szCs w:val="28"/>
        </w:rPr>
      </w:pPr>
    </w:p>
    <w:p w:rsidR="00F759F2" w:rsidRPr="008A564B" w:rsidRDefault="00F759F2" w:rsidP="00DB4ED5">
      <w:pPr>
        <w:spacing w:line="276" w:lineRule="auto"/>
        <w:ind w:firstLine="284"/>
        <w:jc w:val="both"/>
        <w:rPr>
          <w:bCs/>
          <w:iCs/>
          <w:sz w:val="28"/>
          <w:szCs w:val="28"/>
        </w:rPr>
      </w:pPr>
      <w:r w:rsidRPr="008A564B">
        <w:rPr>
          <w:sz w:val="28"/>
          <w:szCs w:val="28"/>
        </w:rPr>
        <w:t>Во исполнение</w:t>
      </w:r>
      <w:r w:rsidR="008A564B" w:rsidRPr="008A564B">
        <w:rPr>
          <w:sz w:val="28"/>
          <w:szCs w:val="28"/>
        </w:rPr>
        <w:t xml:space="preserve"> пункта 2</w:t>
      </w:r>
      <w:r w:rsidR="00C35E5F" w:rsidRPr="008A564B">
        <w:rPr>
          <w:sz w:val="28"/>
          <w:szCs w:val="28"/>
        </w:rPr>
        <w:t>.</w:t>
      </w:r>
      <w:r w:rsidR="004947D4">
        <w:rPr>
          <w:sz w:val="28"/>
          <w:szCs w:val="28"/>
        </w:rPr>
        <w:t>5</w:t>
      </w:r>
      <w:r w:rsidRPr="008A564B">
        <w:rPr>
          <w:sz w:val="28"/>
          <w:szCs w:val="28"/>
        </w:rPr>
        <w:t>.  протокола № 3</w:t>
      </w:r>
      <w:r w:rsidR="008A564B" w:rsidRPr="008A564B">
        <w:rPr>
          <w:sz w:val="28"/>
          <w:szCs w:val="28"/>
        </w:rPr>
        <w:t>-2</w:t>
      </w:r>
      <w:r w:rsidR="004947D4">
        <w:rPr>
          <w:sz w:val="28"/>
          <w:szCs w:val="28"/>
        </w:rPr>
        <w:t>1</w:t>
      </w:r>
      <w:r w:rsidRPr="008A564B">
        <w:rPr>
          <w:sz w:val="28"/>
          <w:szCs w:val="28"/>
        </w:rPr>
        <w:t xml:space="preserve"> от </w:t>
      </w:r>
      <w:r w:rsidR="004947D4">
        <w:rPr>
          <w:sz w:val="28"/>
          <w:szCs w:val="28"/>
        </w:rPr>
        <w:t>30сентября</w:t>
      </w:r>
      <w:r w:rsidR="008A564B" w:rsidRPr="008A564B">
        <w:rPr>
          <w:sz w:val="28"/>
          <w:szCs w:val="28"/>
        </w:rPr>
        <w:t xml:space="preserve"> 202</w:t>
      </w:r>
      <w:r w:rsidR="004947D4">
        <w:rPr>
          <w:sz w:val="28"/>
          <w:szCs w:val="28"/>
        </w:rPr>
        <w:t>1</w:t>
      </w:r>
      <w:r w:rsidRPr="008A564B">
        <w:rPr>
          <w:sz w:val="28"/>
          <w:szCs w:val="28"/>
        </w:rPr>
        <w:t xml:space="preserve"> года Комиссией по выявлению и уничтожению посевов растений, содержащих наркотические средства на территории муниципального образования Куйтунский район проведены выездные </w:t>
      </w:r>
      <w:r w:rsidR="004947D4">
        <w:rPr>
          <w:sz w:val="28"/>
          <w:szCs w:val="28"/>
        </w:rPr>
        <w:t xml:space="preserve">контрольные </w:t>
      </w:r>
      <w:r w:rsidRPr="008A564B">
        <w:rPr>
          <w:sz w:val="28"/>
          <w:szCs w:val="28"/>
        </w:rPr>
        <w:t xml:space="preserve">рейды в </w:t>
      </w:r>
      <w:r w:rsidR="004947D4">
        <w:rPr>
          <w:sz w:val="28"/>
          <w:szCs w:val="28"/>
        </w:rPr>
        <w:t>муниципальные образования</w:t>
      </w:r>
      <w:r w:rsidRPr="008A564B">
        <w:rPr>
          <w:sz w:val="28"/>
          <w:szCs w:val="28"/>
        </w:rPr>
        <w:t xml:space="preserve"> района с целью </w:t>
      </w:r>
      <w:r w:rsidR="004947D4">
        <w:rPr>
          <w:sz w:val="28"/>
          <w:szCs w:val="28"/>
        </w:rPr>
        <w:t xml:space="preserve">проверки уничтоженных очагов произрастания дикорастущей конопли и целевого использования средств  муниципальной программы «Профилактика наркомании и социально-негативных явлений на территории муниципального образования Куйтунский район на 2020-2022 гг.» </w:t>
      </w:r>
    </w:p>
    <w:p w:rsidR="00F759F2" w:rsidRPr="008A564B" w:rsidRDefault="00F759F2" w:rsidP="00EB60C4">
      <w:pPr>
        <w:pStyle w:val="a9"/>
        <w:spacing w:line="276" w:lineRule="auto"/>
        <w:ind w:left="0"/>
        <w:jc w:val="both"/>
        <w:rPr>
          <w:bCs/>
          <w:iCs/>
          <w:sz w:val="28"/>
          <w:szCs w:val="28"/>
        </w:rPr>
      </w:pPr>
      <w:r w:rsidRPr="008A564B">
        <w:rPr>
          <w:bCs/>
          <w:iCs/>
          <w:sz w:val="28"/>
          <w:szCs w:val="28"/>
        </w:rPr>
        <w:t xml:space="preserve">Информация о проведенных рейдах направлена в адрес антинаркотической комиссии муниципального образования Куйтунский район. </w:t>
      </w:r>
    </w:p>
    <w:p w:rsidR="00EB60C4" w:rsidRPr="00AF5B0B" w:rsidRDefault="00EB60C4" w:rsidP="00831B1B">
      <w:pPr>
        <w:pStyle w:val="a9"/>
        <w:spacing w:line="276" w:lineRule="auto"/>
        <w:ind w:left="0"/>
        <w:jc w:val="both"/>
        <w:rPr>
          <w:bCs/>
          <w:iCs/>
          <w:sz w:val="28"/>
          <w:szCs w:val="28"/>
          <w:highlight w:val="yellow"/>
        </w:rPr>
      </w:pPr>
    </w:p>
    <w:p w:rsidR="00EB60C4" w:rsidRDefault="00EB60C4" w:rsidP="007F21A1">
      <w:pPr>
        <w:pStyle w:val="a9"/>
        <w:shd w:val="clear" w:color="auto" w:fill="FFFFFF"/>
        <w:spacing w:line="276" w:lineRule="auto"/>
        <w:ind w:left="0"/>
        <w:jc w:val="both"/>
        <w:rPr>
          <w:sz w:val="28"/>
          <w:szCs w:val="28"/>
        </w:rPr>
      </w:pPr>
      <w:r w:rsidRPr="00815CA5">
        <w:rPr>
          <w:color w:val="000000"/>
          <w:sz w:val="28"/>
          <w:szCs w:val="28"/>
        </w:rPr>
        <w:lastRenderedPageBreak/>
        <w:t>Во исп</w:t>
      </w:r>
      <w:r w:rsidR="00031F59" w:rsidRPr="00815CA5">
        <w:rPr>
          <w:color w:val="000000"/>
          <w:sz w:val="28"/>
          <w:szCs w:val="28"/>
        </w:rPr>
        <w:t>олнение пункта 2.4. протокола №</w:t>
      </w:r>
      <w:r w:rsidR="00815CA5" w:rsidRPr="00815CA5">
        <w:rPr>
          <w:color w:val="000000"/>
          <w:sz w:val="28"/>
          <w:szCs w:val="28"/>
        </w:rPr>
        <w:t>3-21 от 30</w:t>
      </w:r>
      <w:r w:rsidRPr="00815CA5">
        <w:rPr>
          <w:color w:val="000000"/>
          <w:sz w:val="28"/>
          <w:szCs w:val="28"/>
        </w:rPr>
        <w:t xml:space="preserve"> сентября 20</w:t>
      </w:r>
      <w:r w:rsidR="00815CA5" w:rsidRPr="00815CA5">
        <w:rPr>
          <w:color w:val="000000"/>
          <w:sz w:val="28"/>
          <w:szCs w:val="28"/>
        </w:rPr>
        <w:t>21</w:t>
      </w:r>
      <w:r w:rsidRPr="00815CA5">
        <w:rPr>
          <w:color w:val="000000"/>
          <w:sz w:val="28"/>
          <w:szCs w:val="28"/>
        </w:rPr>
        <w:t xml:space="preserve"> года рассмотрен вопрос об </w:t>
      </w:r>
      <w:r w:rsidRPr="00815CA5">
        <w:rPr>
          <w:sz w:val="28"/>
          <w:szCs w:val="28"/>
        </w:rPr>
        <w:t xml:space="preserve">итогах работы по уничтожению </w:t>
      </w:r>
      <w:proofErr w:type="spellStart"/>
      <w:r w:rsidRPr="00815CA5">
        <w:rPr>
          <w:color w:val="000000"/>
          <w:sz w:val="28"/>
          <w:szCs w:val="28"/>
        </w:rPr>
        <w:t>наркосодержащих</w:t>
      </w:r>
      <w:proofErr w:type="spellEnd"/>
      <w:r w:rsidRPr="00815CA5">
        <w:rPr>
          <w:color w:val="000000"/>
          <w:sz w:val="28"/>
          <w:szCs w:val="28"/>
        </w:rPr>
        <w:t xml:space="preserve"> растений на территории муниципального образования Куйтунский район на совещании с главами муниципальных образований Куйтунского </w:t>
      </w:r>
      <w:r w:rsidR="00A34FCE" w:rsidRPr="00815CA5">
        <w:rPr>
          <w:color w:val="000000"/>
          <w:sz w:val="28"/>
          <w:szCs w:val="28"/>
        </w:rPr>
        <w:t>района с</w:t>
      </w:r>
      <w:r w:rsidRPr="00815CA5">
        <w:rPr>
          <w:color w:val="000000"/>
          <w:sz w:val="28"/>
          <w:szCs w:val="28"/>
        </w:rPr>
        <w:t xml:space="preserve"> участием представителей прокуратуры Куйтунского района, </w:t>
      </w:r>
      <w:r w:rsidRPr="00815CA5">
        <w:rPr>
          <w:sz w:val="28"/>
          <w:szCs w:val="28"/>
        </w:rPr>
        <w:t>отдела полиции (дислокация р.п.Куйтун) МО МВД России «</w:t>
      </w:r>
      <w:proofErr w:type="spellStart"/>
      <w:r w:rsidRPr="00815CA5">
        <w:rPr>
          <w:sz w:val="28"/>
          <w:szCs w:val="28"/>
        </w:rPr>
        <w:t>Тулунский</w:t>
      </w:r>
      <w:proofErr w:type="spellEnd"/>
      <w:r w:rsidRPr="00815CA5">
        <w:rPr>
          <w:sz w:val="28"/>
          <w:szCs w:val="28"/>
        </w:rPr>
        <w:t xml:space="preserve">», </w:t>
      </w:r>
      <w:r w:rsidR="00815CA5" w:rsidRPr="00815CA5">
        <w:rPr>
          <w:sz w:val="28"/>
          <w:szCs w:val="28"/>
        </w:rPr>
        <w:t>управления сельского хозяйства администрации муниципального образования Куйтунский район.</w:t>
      </w:r>
    </w:p>
    <w:p w:rsidR="00815CA5" w:rsidRDefault="00815CA5" w:rsidP="00815CA5">
      <w:pPr>
        <w:pStyle w:val="a9"/>
        <w:shd w:val="clear" w:color="auto" w:fill="FFFFFF"/>
        <w:spacing w:line="276" w:lineRule="auto"/>
        <w:ind w:left="0" w:firstLine="142"/>
        <w:jc w:val="both"/>
        <w:rPr>
          <w:sz w:val="28"/>
          <w:szCs w:val="28"/>
        </w:rPr>
      </w:pPr>
    </w:p>
    <w:p w:rsidR="00815CA5" w:rsidRPr="0058128B" w:rsidRDefault="00815CA5" w:rsidP="00815CA5">
      <w:pPr>
        <w:pStyle w:val="a9"/>
        <w:shd w:val="clear" w:color="auto" w:fill="FFFFFF"/>
        <w:spacing w:line="276" w:lineRule="auto"/>
        <w:ind w:left="0" w:firstLine="142"/>
        <w:jc w:val="both"/>
        <w:rPr>
          <w:sz w:val="28"/>
          <w:szCs w:val="28"/>
          <w:highlight w:val="yellow"/>
        </w:rPr>
      </w:pPr>
      <w:r>
        <w:rPr>
          <w:sz w:val="28"/>
          <w:szCs w:val="28"/>
        </w:rPr>
        <w:t>Во исполнение пункта 2.2. протокола №3-21 от 30 сентября 2021 года организовано освещение в средствах массовой информации итоговой межведомственной оперативно-профилактической операции «МАК»</w:t>
      </w:r>
    </w:p>
    <w:p w:rsidR="007F21A1" w:rsidRPr="0058128B" w:rsidRDefault="007F21A1" w:rsidP="007F21A1">
      <w:pPr>
        <w:pStyle w:val="a9"/>
        <w:shd w:val="clear" w:color="auto" w:fill="FFFFFF"/>
        <w:spacing w:line="276" w:lineRule="auto"/>
        <w:ind w:left="0"/>
        <w:jc w:val="both"/>
        <w:rPr>
          <w:sz w:val="28"/>
          <w:szCs w:val="28"/>
          <w:highlight w:val="yellow"/>
        </w:rPr>
      </w:pPr>
    </w:p>
    <w:p w:rsidR="007F21A1" w:rsidRDefault="007F21A1" w:rsidP="007F21A1">
      <w:pPr>
        <w:shd w:val="clear" w:color="auto" w:fill="FFFFFF"/>
        <w:tabs>
          <w:tab w:val="left" w:pos="567"/>
        </w:tabs>
        <w:jc w:val="both"/>
        <w:rPr>
          <w:sz w:val="28"/>
          <w:szCs w:val="28"/>
        </w:rPr>
      </w:pPr>
    </w:p>
    <w:p w:rsidR="00F759F2" w:rsidRPr="00C7660D" w:rsidRDefault="00F759F2" w:rsidP="00F759F2">
      <w:pPr>
        <w:spacing w:line="276" w:lineRule="auto"/>
        <w:jc w:val="both"/>
        <w:rPr>
          <w:b/>
          <w:bCs/>
          <w:sz w:val="28"/>
          <w:szCs w:val="28"/>
        </w:rPr>
      </w:pPr>
      <w:r w:rsidRPr="00C7660D">
        <w:rPr>
          <w:b/>
          <w:bCs/>
          <w:sz w:val="28"/>
          <w:szCs w:val="28"/>
        </w:rPr>
        <w:t xml:space="preserve">2. Количество лиц, состоящих на учете с синдромом зависимости от наркотических средств (наркомания) и потребителей наркотических средств, в т.ч. </w:t>
      </w:r>
      <w:r w:rsidRPr="002E2CDC">
        <w:rPr>
          <w:b/>
          <w:bCs/>
          <w:sz w:val="28"/>
          <w:szCs w:val="28"/>
        </w:rPr>
        <w:t>подрост</w:t>
      </w:r>
      <w:r w:rsidR="00121B2E" w:rsidRPr="002E2CDC">
        <w:rPr>
          <w:b/>
          <w:bCs/>
          <w:sz w:val="28"/>
          <w:szCs w:val="28"/>
        </w:rPr>
        <w:t xml:space="preserve">ки (15-17 лет) </w:t>
      </w:r>
      <w:r w:rsidR="004A7CD9" w:rsidRPr="002E2CDC">
        <w:rPr>
          <w:b/>
          <w:bCs/>
          <w:sz w:val="28"/>
          <w:szCs w:val="28"/>
        </w:rPr>
        <w:t xml:space="preserve">– </w:t>
      </w:r>
      <w:r w:rsidR="002E2CDC" w:rsidRPr="002E2CDC">
        <w:rPr>
          <w:b/>
          <w:bCs/>
          <w:sz w:val="28"/>
          <w:szCs w:val="28"/>
        </w:rPr>
        <w:t>0</w:t>
      </w:r>
      <w:r w:rsidR="002E2CDC">
        <w:rPr>
          <w:b/>
          <w:bCs/>
          <w:sz w:val="28"/>
          <w:szCs w:val="28"/>
        </w:rPr>
        <w:t>.</w:t>
      </w:r>
    </w:p>
    <w:p w:rsidR="00F759F2" w:rsidRPr="003C379F" w:rsidRDefault="00F759F2" w:rsidP="00F759F2">
      <w:pPr>
        <w:spacing w:line="276" w:lineRule="auto"/>
        <w:ind w:firstLine="741"/>
        <w:jc w:val="both"/>
        <w:rPr>
          <w:bCs/>
          <w:sz w:val="16"/>
          <w:szCs w:val="16"/>
          <w:highlight w:val="yellow"/>
        </w:rPr>
      </w:pPr>
    </w:p>
    <w:p w:rsidR="00F759F2" w:rsidRPr="00C7660D" w:rsidRDefault="00F759F2" w:rsidP="00F759F2">
      <w:pPr>
        <w:tabs>
          <w:tab w:val="left" w:pos="567"/>
        </w:tabs>
        <w:spacing w:line="276" w:lineRule="auto"/>
        <w:jc w:val="both"/>
        <w:rPr>
          <w:b/>
          <w:bCs/>
          <w:sz w:val="28"/>
          <w:szCs w:val="28"/>
        </w:rPr>
      </w:pPr>
      <w:r w:rsidRPr="00C7660D">
        <w:rPr>
          <w:b/>
          <w:bCs/>
          <w:sz w:val="28"/>
          <w:szCs w:val="28"/>
        </w:rPr>
        <w:t>3.</w:t>
      </w:r>
      <w:r w:rsidR="00F544CC" w:rsidRPr="00C7660D">
        <w:rPr>
          <w:b/>
          <w:bCs/>
          <w:sz w:val="28"/>
          <w:szCs w:val="28"/>
        </w:rPr>
        <w:t xml:space="preserve">Проведено </w:t>
      </w:r>
      <w:r w:rsidR="009A6A65">
        <w:rPr>
          <w:b/>
          <w:bCs/>
          <w:sz w:val="28"/>
          <w:szCs w:val="28"/>
        </w:rPr>
        <w:t>1762</w:t>
      </w:r>
      <w:r w:rsidRPr="00C7660D">
        <w:rPr>
          <w:b/>
          <w:bCs/>
          <w:sz w:val="28"/>
          <w:szCs w:val="28"/>
        </w:rPr>
        <w:t xml:space="preserve"> мероприятий, направленных на профилактику наркомании (антинаркотические акции, лекции, беседы, семинары, конференции, досуговые мероприятия, мероприятия, направленные на выявление потребителей наркотических средств и др.).  </w:t>
      </w:r>
    </w:p>
    <w:p w:rsidR="0060793D" w:rsidRPr="0060793D" w:rsidRDefault="0060793D" w:rsidP="0060793D">
      <w:pPr>
        <w:spacing w:line="276" w:lineRule="auto"/>
        <w:ind w:firstLine="426"/>
        <w:jc w:val="both"/>
        <w:rPr>
          <w:sz w:val="28"/>
          <w:szCs w:val="28"/>
        </w:rPr>
      </w:pPr>
      <w:r w:rsidRPr="00410AF7">
        <w:rPr>
          <w:sz w:val="28"/>
          <w:szCs w:val="28"/>
        </w:rPr>
        <w:t>В</w:t>
      </w:r>
      <w:r w:rsidRPr="0060793D">
        <w:rPr>
          <w:sz w:val="28"/>
          <w:szCs w:val="28"/>
        </w:rPr>
        <w:t xml:space="preserve"> образовательных организациях района продолжают свою деятельность 22 </w:t>
      </w:r>
      <w:proofErr w:type="spellStart"/>
      <w:r w:rsidRPr="0060793D">
        <w:rPr>
          <w:sz w:val="28"/>
          <w:szCs w:val="28"/>
        </w:rPr>
        <w:t>Наркопоста</w:t>
      </w:r>
      <w:proofErr w:type="spellEnd"/>
      <w:r w:rsidRPr="0060793D">
        <w:rPr>
          <w:sz w:val="28"/>
          <w:szCs w:val="28"/>
        </w:rPr>
        <w:t xml:space="preserve"> (поста Здоровья +).</w:t>
      </w:r>
    </w:p>
    <w:p w:rsidR="0060793D" w:rsidRPr="0060793D" w:rsidRDefault="0060793D" w:rsidP="0060793D">
      <w:pPr>
        <w:spacing w:line="276" w:lineRule="auto"/>
        <w:ind w:firstLine="426"/>
        <w:rPr>
          <w:sz w:val="28"/>
          <w:szCs w:val="28"/>
        </w:rPr>
      </w:pPr>
      <w:proofErr w:type="spellStart"/>
      <w:r w:rsidRPr="0060793D">
        <w:rPr>
          <w:sz w:val="28"/>
          <w:szCs w:val="28"/>
        </w:rPr>
        <w:t>Наркопост</w:t>
      </w:r>
      <w:proofErr w:type="spellEnd"/>
      <w:r w:rsidRPr="0060793D">
        <w:rPr>
          <w:sz w:val="28"/>
          <w:szCs w:val="28"/>
        </w:rPr>
        <w:t xml:space="preserve"> - это общественный орган, </w:t>
      </w:r>
      <w:r w:rsidRPr="0060793D">
        <w:rPr>
          <w:bCs/>
          <w:sz w:val="28"/>
          <w:szCs w:val="28"/>
        </w:rPr>
        <w:t xml:space="preserve">проводящий комплексную первичную профилактическую работу в образовательной организации для выработки у обучающихся навыков здорового образа жизни и формирования устойчивого нравственно-психологического неприятия употребления </w:t>
      </w:r>
      <w:proofErr w:type="spellStart"/>
      <w:r w:rsidRPr="0060793D">
        <w:rPr>
          <w:bCs/>
          <w:sz w:val="28"/>
          <w:szCs w:val="28"/>
        </w:rPr>
        <w:t>психоактивных</w:t>
      </w:r>
      <w:proofErr w:type="spellEnd"/>
      <w:r w:rsidRPr="0060793D">
        <w:rPr>
          <w:bCs/>
          <w:sz w:val="28"/>
          <w:szCs w:val="28"/>
        </w:rPr>
        <w:t xml:space="preserve"> веществ (табака, алкоголя, токсических веществ, наркотиков) </w:t>
      </w:r>
    </w:p>
    <w:p w:rsidR="0060793D" w:rsidRPr="0060793D" w:rsidRDefault="0060793D" w:rsidP="0060793D">
      <w:pPr>
        <w:spacing w:line="276" w:lineRule="auto"/>
        <w:ind w:firstLine="426"/>
        <w:jc w:val="both"/>
        <w:rPr>
          <w:sz w:val="28"/>
          <w:szCs w:val="28"/>
        </w:rPr>
      </w:pPr>
      <w:r w:rsidRPr="0060793D">
        <w:rPr>
          <w:sz w:val="28"/>
          <w:szCs w:val="28"/>
          <w:u w:val="single"/>
        </w:rPr>
        <w:t xml:space="preserve">Задачи </w:t>
      </w:r>
      <w:r w:rsidRPr="0060793D">
        <w:rPr>
          <w:sz w:val="28"/>
          <w:szCs w:val="28"/>
        </w:rPr>
        <w:t xml:space="preserve">работы </w:t>
      </w:r>
      <w:proofErr w:type="spellStart"/>
      <w:r w:rsidRPr="0060793D">
        <w:rPr>
          <w:sz w:val="28"/>
          <w:szCs w:val="28"/>
        </w:rPr>
        <w:t>наркопоста</w:t>
      </w:r>
      <w:proofErr w:type="spellEnd"/>
      <w:r w:rsidRPr="0060793D">
        <w:rPr>
          <w:sz w:val="28"/>
          <w:szCs w:val="28"/>
        </w:rPr>
        <w:t xml:space="preserve"> состоят в следующем:  </w:t>
      </w:r>
    </w:p>
    <w:p w:rsidR="0060793D" w:rsidRPr="0060793D" w:rsidRDefault="0060793D" w:rsidP="0060793D">
      <w:pPr>
        <w:pStyle w:val="a9"/>
        <w:numPr>
          <w:ilvl w:val="0"/>
          <w:numId w:val="37"/>
        </w:numPr>
        <w:spacing w:line="276" w:lineRule="auto"/>
        <w:ind w:firstLine="426"/>
        <w:jc w:val="both"/>
        <w:rPr>
          <w:sz w:val="28"/>
          <w:szCs w:val="28"/>
        </w:rPr>
      </w:pPr>
      <w:r w:rsidRPr="0060793D">
        <w:rPr>
          <w:sz w:val="28"/>
          <w:szCs w:val="28"/>
        </w:rPr>
        <w:t xml:space="preserve">профилактика </w:t>
      </w:r>
      <w:proofErr w:type="spellStart"/>
      <w:r w:rsidRPr="0060793D">
        <w:rPr>
          <w:sz w:val="28"/>
          <w:szCs w:val="28"/>
        </w:rPr>
        <w:t>табакокурения</w:t>
      </w:r>
      <w:proofErr w:type="spellEnd"/>
      <w:r w:rsidRPr="0060793D">
        <w:rPr>
          <w:sz w:val="28"/>
          <w:szCs w:val="28"/>
        </w:rPr>
        <w:t xml:space="preserve">, алкоголизма и </w:t>
      </w:r>
      <w:proofErr w:type="spellStart"/>
      <w:r w:rsidRPr="0060793D">
        <w:rPr>
          <w:sz w:val="28"/>
          <w:szCs w:val="28"/>
        </w:rPr>
        <w:t>наркозависимости</w:t>
      </w:r>
      <w:proofErr w:type="spellEnd"/>
      <w:r w:rsidRPr="0060793D">
        <w:rPr>
          <w:sz w:val="28"/>
          <w:szCs w:val="28"/>
        </w:rPr>
        <w:t>;</w:t>
      </w:r>
    </w:p>
    <w:p w:rsidR="0060793D" w:rsidRPr="0060793D" w:rsidRDefault="0060793D" w:rsidP="0060793D">
      <w:pPr>
        <w:pStyle w:val="a9"/>
        <w:numPr>
          <w:ilvl w:val="0"/>
          <w:numId w:val="37"/>
        </w:numPr>
        <w:spacing w:line="276" w:lineRule="auto"/>
        <w:ind w:firstLine="426"/>
        <w:jc w:val="both"/>
        <w:rPr>
          <w:sz w:val="28"/>
          <w:szCs w:val="28"/>
        </w:rPr>
      </w:pPr>
      <w:r w:rsidRPr="0060793D">
        <w:rPr>
          <w:sz w:val="28"/>
          <w:szCs w:val="28"/>
        </w:rPr>
        <w:t>повышение значимости здорового образа жизни;</w:t>
      </w:r>
    </w:p>
    <w:p w:rsidR="0060793D" w:rsidRPr="0060793D" w:rsidRDefault="0060793D" w:rsidP="0060793D">
      <w:pPr>
        <w:pStyle w:val="a9"/>
        <w:numPr>
          <w:ilvl w:val="0"/>
          <w:numId w:val="37"/>
        </w:numPr>
        <w:spacing w:line="276" w:lineRule="auto"/>
        <w:ind w:firstLine="426"/>
        <w:jc w:val="both"/>
        <w:rPr>
          <w:sz w:val="28"/>
          <w:szCs w:val="28"/>
        </w:rPr>
      </w:pPr>
      <w:r w:rsidRPr="0060793D">
        <w:rPr>
          <w:sz w:val="28"/>
          <w:szCs w:val="28"/>
        </w:rPr>
        <w:t xml:space="preserve">формирование здорового образа жизни в среде школьников и негативного отношения к </w:t>
      </w:r>
      <w:proofErr w:type="spellStart"/>
      <w:r w:rsidRPr="0060793D">
        <w:rPr>
          <w:sz w:val="28"/>
          <w:szCs w:val="28"/>
        </w:rPr>
        <w:t>табакокурению</w:t>
      </w:r>
      <w:proofErr w:type="spellEnd"/>
      <w:r w:rsidRPr="0060793D">
        <w:rPr>
          <w:sz w:val="28"/>
          <w:szCs w:val="28"/>
        </w:rPr>
        <w:t xml:space="preserve">, алкоголю, наркотикам; </w:t>
      </w:r>
    </w:p>
    <w:p w:rsidR="0060793D" w:rsidRPr="0060793D" w:rsidRDefault="0060793D" w:rsidP="0060793D">
      <w:pPr>
        <w:pStyle w:val="a9"/>
        <w:numPr>
          <w:ilvl w:val="0"/>
          <w:numId w:val="36"/>
        </w:numPr>
        <w:spacing w:line="276" w:lineRule="auto"/>
        <w:ind w:firstLine="426"/>
        <w:jc w:val="both"/>
        <w:rPr>
          <w:sz w:val="28"/>
          <w:szCs w:val="28"/>
        </w:rPr>
      </w:pPr>
      <w:r w:rsidRPr="0060793D">
        <w:rPr>
          <w:sz w:val="28"/>
          <w:szCs w:val="28"/>
        </w:rPr>
        <w:t xml:space="preserve">предоставление обучающимся объективную информацию о влиянии ПАВ на организм человека; </w:t>
      </w:r>
    </w:p>
    <w:p w:rsidR="0060793D" w:rsidRPr="0060793D" w:rsidRDefault="0060793D" w:rsidP="0060793D">
      <w:pPr>
        <w:pStyle w:val="a9"/>
        <w:numPr>
          <w:ilvl w:val="0"/>
          <w:numId w:val="36"/>
        </w:numPr>
        <w:spacing w:line="276" w:lineRule="auto"/>
        <w:ind w:firstLine="426"/>
        <w:jc w:val="both"/>
        <w:rPr>
          <w:sz w:val="28"/>
          <w:szCs w:val="28"/>
        </w:rPr>
      </w:pPr>
      <w:r w:rsidRPr="0060793D">
        <w:rPr>
          <w:sz w:val="28"/>
          <w:szCs w:val="28"/>
        </w:rPr>
        <w:t>ориентирование обучающихся на выбор правильного жизненного пути, на здоровый образ жизни.</w:t>
      </w:r>
    </w:p>
    <w:p w:rsidR="0060793D" w:rsidRPr="0060793D" w:rsidRDefault="0060793D" w:rsidP="0060793D">
      <w:pPr>
        <w:spacing w:line="276" w:lineRule="auto"/>
        <w:ind w:left="50" w:firstLine="426"/>
        <w:jc w:val="both"/>
        <w:rPr>
          <w:sz w:val="28"/>
          <w:szCs w:val="28"/>
        </w:rPr>
      </w:pPr>
      <w:r w:rsidRPr="0060793D">
        <w:rPr>
          <w:sz w:val="28"/>
          <w:szCs w:val="28"/>
        </w:rPr>
        <w:lastRenderedPageBreak/>
        <w:t xml:space="preserve">Работа наркологических постов района осуществлялась согласно планам работы на учебный год. Все мероприятия, проводившиеся по плану работы </w:t>
      </w:r>
      <w:proofErr w:type="spellStart"/>
      <w:r w:rsidRPr="0060793D">
        <w:rPr>
          <w:sz w:val="28"/>
          <w:szCs w:val="28"/>
        </w:rPr>
        <w:t>наркопоста</w:t>
      </w:r>
      <w:proofErr w:type="spellEnd"/>
      <w:r w:rsidRPr="0060793D">
        <w:rPr>
          <w:sz w:val="28"/>
          <w:szCs w:val="28"/>
        </w:rPr>
        <w:t xml:space="preserve"> были направлены на реализацию и достижение главной цели: сохранение и укрепление здоровья обучающихся, повышение качества жизни.</w:t>
      </w:r>
    </w:p>
    <w:p w:rsidR="0060793D" w:rsidRPr="0060793D" w:rsidRDefault="0060793D" w:rsidP="0060793D">
      <w:pPr>
        <w:spacing w:line="276" w:lineRule="auto"/>
        <w:ind w:left="50" w:firstLine="426"/>
        <w:jc w:val="both"/>
        <w:rPr>
          <w:sz w:val="28"/>
          <w:szCs w:val="28"/>
        </w:rPr>
      </w:pPr>
      <w:r w:rsidRPr="0060793D">
        <w:rPr>
          <w:sz w:val="28"/>
          <w:szCs w:val="28"/>
        </w:rPr>
        <w:t>Педагогические коллективы школ  осуществляют свою деятельность согласно направлениям, указанным в планах работы:</w:t>
      </w:r>
    </w:p>
    <w:p w:rsidR="0060793D" w:rsidRPr="0060793D" w:rsidRDefault="0060793D" w:rsidP="0060793D">
      <w:pPr>
        <w:pStyle w:val="a9"/>
        <w:numPr>
          <w:ilvl w:val="0"/>
          <w:numId w:val="38"/>
        </w:numPr>
        <w:spacing w:line="276" w:lineRule="auto"/>
        <w:ind w:firstLine="426"/>
        <w:jc w:val="both"/>
        <w:rPr>
          <w:sz w:val="28"/>
          <w:szCs w:val="28"/>
        </w:rPr>
      </w:pPr>
      <w:r w:rsidRPr="0060793D">
        <w:rPr>
          <w:sz w:val="28"/>
          <w:szCs w:val="28"/>
        </w:rPr>
        <w:t xml:space="preserve">учебная работа с учащимися, </w:t>
      </w:r>
    </w:p>
    <w:p w:rsidR="0060793D" w:rsidRPr="0060793D" w:rsidRDefault="0060793D" w:rsidP="0060793D">
      <w:pPr>
        <w:pStyle w:val="a9"/>
        <w:numPr>
          <w:ilvl w:val="0"/>
          <w:numId w:val="38"/>
        </w:numPr>
        <w:spacing w:line="276" w:lineRule="auto"/>
        <w:ind w:firstLine="426"/>
        <w:jc w:val="both"/>
        <w:rPr>
          <w:sz w:val="28"/>
          <w:szCs w:val="28"/>
        </w:rPr>
      </w:pPr>
      <w:r w:rsidRPr="0060793D">
        <w:rPr>
          <w:sz w:val="28"/>
          <w:szCs w:val="28"/>
        </w:rPr>
        <w:t xml:space="preserve">профилактическая работа с учащимися, </w:t>
      </w:r>
    </w:p>
    <w:p w:rsidR="0060793D" w:rsidRPr="0060793D" w:rsidRDefault="0060793D" w:rsidP="0060793D">
      <w:pPr>
        <w:pStyle w:val="a9"/>
        <w:numPr>
          <w:ilvl w:val="0"/>
          <w:numId w:val="38"/>
        </w:numPr>
        <w:spacing w:line="276" w:lineRule="auto"/>
        <w:ind w:firstLine="426"/>
        <w:jc w:val="both"/>
        <w:rPr>
          <w:sz w:val="28"/>
          <w:szCs w:val="28"/>
        </w:rPr>
      </w:pPr>
      <w:r w:rsidRPr="0060793D">
        <w:rPr>
          <w:sz w:val="28"/>
          <w:szCs w:val="28"/>
        </w:rPr>
        <w:t xml:space="preserve">санитарно-просветительская работа с родителями, </w:t>
      </w:r>
    </w:p>
    <w:p w:rsidR="0060793D" w:rsidRPr="0060793D" w:rsidRDefault="0060793D" w:rsidP="0060793D">
      <w:pPr>
        <w:pStyle w:val="a9"/>
        <w:numPr>
          <w:ilvl w:val="0"/>
          <w:numId w:val="38"/>
        </w:numPr>
        <w:spacing w:line="276" w:lineRule="auto"/>
        <w:ind w:firstLine="426"/>
        <w:jc w:val="both"/>
        <w:rPr>
          <w:sz w:val="28"/>
          <w:szCs w:val="28"/>
        </w:rPr>
      </w:pPr>
      <w:r w:rsidRPr="0060793D">
        <w:rPr>
          <w:sz w:val="28"/>
          <w:szCs w:val="28"/>
        </w:rPr>
        <w:t xml:space="preserve">организационно-методическая работа с педагогическими работниками, </w:t>
      </w:r>
    </w:p>
    <w:p w:rsidR="0060793D" w:rsidRPr="0060793D" w:rsidRDefault="0060793D" w:rsidP="0060793D">
      <w:pPr>
        <w:pStyle w:val="a9"/>
        <w:numPr>
          <w:ilvl w:val="0"/>
          <w:numId w:val="38"/>
        </w:numPr>
        <w:spacing w:line="276" w:lineRule="auto"/>
        <w:ind w:firstLine="426"/>
        <w:jc w:val="both"/>
        <w:rPr>
          <w:sz w:val="28"/>
          <w:szCs w:val="28"/>
        </w:rPr>
      </w:pPr>
      <w:r w:rsidRPr="0060793D">
        <w:rPr>
          <w:sz w:val="28"/>
          <w:szCs w:val="28"/>
        </w:rPr>
        <w:t>диагностическая работа.</w:t>
      </w:r>
    </w:p>
    <w:p w:rsidR="0060793D" w:rsidRPr="0060793D" w:rsidRDefault="0060793D" w:rsidP="0060793D">
      <w:pPr>
        <w:pStyle w:val="ab"/>
        <w:shd w:val="clear" w:color="auto" w:fill="FFFFFF"/>
        <w:spacing w:before="0" w:beforeAutospacing="0" w:after="0" w:afterAutospacing="0" w:line="276" w:lineRule="auto"/>
        <w:ind w:firstLine="426"/>
        <w:jc w:val="both"/>
        <w:rPr>
          <w:sz w:val="28"/>
          <w:szCs w:val="28"/>
        </w:rPr>
      </w:pPr>
      <w:r w:rsidRPr="0060793D">
        <w:rPr>
          <w:sz w:val="28"/>
          <w:szCs w:val="28"/>
        </w:rPr>
        <w:t xml:space="preserve">В общеобразовательных учреждениях Куйтунского обучается  4458 обучающихся из них охвачено профилактическими мероприятиями 4151 человек (94 %) </w:t>
      </w:r>
    </w:p>
    <w:p w:rsidR="0060793D" w:rsidRPr="0060793D" w:rsidRDefault="0060793D" w:rsidP="0060793D">
      <w:pPr>
        <w:widowControl w:val="0"/>
        <w:suppressAutoHyphens/>
        <w:spacing w:line="276" w:lineRule="auto"/>
        <w:ind w:firstLine="426"/>
        <w:jc w:val="both"/>
        <w:rPr>
          <w:bCs/>
          <w:sz w:val="28"/>
          <w:szCs w:val="28"/>
        </w:rPr>
      </w:pPr>
      <w:r w:rsidRPr="0060793D">
        <w:rPr>
          <w:bCs/>
          <w:sz w:val="28"/>
          <w:szCs w:val="28"/>
        </w:rPr>
        <w:t xml:space="preserve">Количество обучающихся, стоящих на учете составляет 15 чел. из них за устойчивое курение – 7 чел., за склонность к  употреблению спиртных напитков – 5, за употребление токсических веществ -3; за употребление наркотиков – 0 чел. </w:t>
      </w:r>
    </w:p>
    <w:p w:rsidR="0060793D" w:rsidRPr="0060793D" w:rsidRDefault="0060793D" w:rsidP="0060793D">
      <w:pPr>
        <w:widowControl w:val="0"/>
        <w:suppressAutoHyphens/>
        <w:spacing w:line="276" w:lineRule="auto"/>
        <w:ind w:firstLine="426"/>
        <w:jc w:val="both"/>
        <w:rPr>
          <w:sz w:val="28"/>
          <w:szCs w:val="28"/>
        </w:rPr>
      </w:pPr>
      <w:r w:rsidRPr="0060793D">
        <w:rPr>
          <w:bCs/>
          <w:sz w:val="28"/>
          <w:szCs w:val="28"/>
        </w:rPr>
        <w:t xml:space="preserve">Проведено социально – педагогических обследований 145, охвачено социально – педагогическими обследованиями 2209, в рамках работы </w:t>
      </w:r>
      <w:proofErr w:type="spellStart"/>
      <w:r w:rsidRPr="0060793D">
        <w:rPr>
          <w:bCs/>
          <w:sz w:val="28"/>
          <w:szCs w:val="28"/>
        </w:rPr>
        <w:t>наркопоста</w:t>
      </w:r>
      <w:proofErr w:type="spellEnd"/>
      <w:r w:rsidRPr="0060793D">
        <w:rPr>
          <w:bCs/>
          <w:sz w:val="28"/>
          <w:szCs w:val="28"/>
        </w:rPr>
        <w:t xml:space="preserve"> проведено 122 психологических обследований, охвачено 1212 человека. Работа с родителями: количество консультаций 187, количество охваченных 355, количество просветительских мероприятий 124, число охваченных 1457. </w:t>
      </w:r>
    </w:p>
    <w:p w:rsidR="0060793D" w:rsidRPr="0060793D" w:rsidRDefault="0060793D" w:rsidP="0060793D">
      <w:pPr>
        <w:pStyle w:val="ab"/>
        <w:shd w:val="clear" w:color="auto" w:fill="FFFFFF"/>
        <w:spacing w:before="0" w:beforeAutospacing="0" w:after="0" w:afterAutospacing="0" w:line="276" w:lineRule="auto"/>
        <w:ind w:firstLine="426"/>
        <w:jc w:val="both"/>
        <w:rPr>
          <w:sz w:val="28"/>
          <w:szCs w:val="28"/>
        </w:rPr>
      </w:pPr>
      <w:r w:rsidRPr="0060793D">
        <w:rPr>
          <w:sz w:val="28"/>
          <w:szCs w:val="28"/>
        </w:rPr>
        <w:t>В начале каждого учебного года в общеобразовательных учреждениях района:</w:t>
      </w:r>
    </w:p>
    <w:p w:rsidR="0060793D" w:rsidRPr="0060793D" w:rsidRDefault="0060793D" w:rsidP="0060793D">
      <w:pPr>
        <w:pStyle w:val="ab"/>
        <w:shd w:val="clear" w:color="auto" w:fill="FFFFFF"/>
        <w:spacing w:before="0" w:beforeAutospacing="0" w:after="0" w:afterAutospacing="0" w:line="276" w:lineRule="auto"/>
        <w:ind w:firstLine="426"/>
        <w:jc w:val="both"/>
        <w:rPr>
          <w:sz w:val="28"/>
          <w:szCs w:val="28"/>
        </w:rPr>
      </w:pPr>
      <w:r w:rsidRPr="0060793D">
        <w:rPr>
          <w:sz w:val="28"/>
          <w:szCs w:val="28"/>
        </w:rPr>
        <w:t>• составляются социальные паспорта школ, на основании которых можно выявить количество неблагополучных семей, обучающихся «группы риска»; </w:t>
      </w:r>
      <w:r w:rsidRPr="0060793D">
        <w:rPr>
          <w:sz w:val="28"/>
          <w:szCs w:val="28"/>
        </w:rPr>
        <w:br/>
        <w:t>• организовано проведение разъяснительной работы среди учащихся и их родителей (законных представителей) о необходимости осуществления диагностического тестирования, направленного на раннее выявление среди подростков и молодёжи лиц, допускающих немедицинское потребление наркотических средств.</w:t>
      </w:r>
    </w:p>
    <w:p w:rsidR="0060793D" w:rsidRPr="0060793D" w:rsidRDefault="0060793D" w:rsidP="0060793D">
      <w:pPr>
        <w:pStyle w:val="ab"/>
        <w:shd w:val="clear" w:color="auto" w:fill="FFFFFF"/>
        <w:spacing w:before="0" w:beforeAutospacing="0" w:after="0" w:afterAutospacing="0" w:line="276" w:lineRule="auto"/>
        <w:ind w:firstLine="426"/>
        <w:jc w:val="both"/>
        <w:rPr>
          <w:sz w:val="28"/>
          <w:szCs w:val="28"/>
          <w:shd w:val="clear" w:color="auto" w:fill="FFFFFF"/>
        </w:rPr>
      </w:pPr>
      <w:r w:rsidRPr="0060793D">
        <w:rPr>
          <w:sz w:val="28"/>
          <w:szCs w:val="28"/>
          <w:shd w:val="clear" w:color="auto" w:fill="FFFFFF"/>
        </w:rPr>
        <w:t xml:space="preserve">С целью выявления несовершеннолетних, склонных к употреблению наркотических и токсических веществ, алкоголя, в течение года, включая каникулярное время, педагоги школ участвуют в профилактических рейдах, в местах концентрации молодёжи в вечернее время. А также в рейдах, </w:t>
      </w:r>
      <w:r w:rsidRPr="0060793D">
        <w:rPr>
          <w:sz w:val="28"/>
          <w:szCs w:val="28"/>
          <w:shd w:val="clear" w:color="auto" w:fill="FFFFFF"/>
        </w:rPr>
        <w:lastRenderedPageBreak/>
        <w:t xml:space="preserve">направленных на изучение </w:t>
      </w:r>
      <w:proofErr w:type="spellStart"/>
      <w:r w:rsidRPr="0060793D">
        <w:rPr>
          <w:sz w:val="28"/>
          <w:szCs w:val="28"/>
          <w:shd w:val="clear" w:color="auto" w:fill="FFFFFF"/>
        </w:rPr>
        <w:t>жилищно</w:t>
      </w:r>
      <w:proofErr w:type="spellEnd"/>
      <w:r w:rsidRPr="0060793D">
        <w:rPr>
          <w:sz w:val="28"/>
          <w:szCs w:val="28"/>
          <w:shd w:val="clear" w:color="auto" w:fill="FFFFFF"/>
        </w:rPr>
        <w:t>–бытовых условий проживания несовершеннолетних «группы риска» и профилактику социального сиротства несовершеннолетних. </w:t>
      </w:r>
    </w:p>
    <w:p w:rsidR="0060793D" w:rsidRPr="0060793D" w:rsidRDefault="0060793D" w:rsidP="0060793D">
      <w:pPr>
        <w:spacing w:line="276" w:lineRule="auto"/>
        <w:ind w:firstLine="426"/>
        <w:jc w:val="both"/>
        <w:rPr>
          <w:sz w:val="28"/>
          <w:szCs w:val="28"/>
          <w:shd w:val="clear" w:color="auto" w:fill="FFFFFF"/>
        </w:rPr>
      </w:pPr>
    </w:p>
    <w:p w:rsidR="0060793D" w:rsidRPr="0060793D" w:rsidRDefault="0060793D" w:rsidP="0060793D">
      <w:pPr>
        <w:spacing w:line="276" w:lineRule="auto"/>
        <w:ind w:firstLine="426"/>
        <w:jc w:val="both"/>
        <w:rPr>
          <w:b/>
          <w:sz w:val="28"/>
          <w:szCs w:val="28"/>
          <w:shd w:val="clear" w:color="auto" w:fill="FFFFFF"/>
        </w:rPr>
      </w:pPr>
      <w:r w:rsidRPr="0060793D">
        <w:rPr>
          <w:sz w:val="28"/>
          <w:szCs w:val="28"/>
          <w:shd w:val="clear" w:color="auto" w:fill="FFFFFF"/>
        </w:rPr>
        <w:t xml:space="preserve">Во всех образовательных организациях проводятся общешкольные родительские собрания на тему «Курительные смеси», «Вся правда о </w:t>
      </w:r>
      <w:proofErr w:type="spellStart"/>
      <w:r w:rsidRPr="0060793D">
        <w:rPr>
          <w:sz w:val="28"/>
          <w:szCs w:val="28"/>
          <w:shd w:val="clear" w:color="auto" w:fill="FFFFFF"/>
        </w:rPr>
        <w:t>табакокурении</w:t>
      </w:r>
      <w:proofErr w:type="spellEnd"/>
      <w:r w:rsidRPr="0060793D">
        <w:rPr>
          <w:sz w:val="28"/>
          <w:szCs w:val="28"/>
          <w:shd w:val="clear" w:color="auto" w:fill="FFFFFF"/>
        </w:rPr>
        <w:t>», «Ответственность родителей за воспитание полноценного гражданина российского общества». Проблема воспитания правовой культуры у детей на разных возрастных этапах», «Профилактика суицида» с участием специалистов различных органов системы профилактики: социальных педагогов общеобразовательных учреждений, специалистов отдела образования, представителей территориальной комиссии по делам несовершеннолетних и защите их прав.</w:t>
      </w:r>
    </w:p>
    <w:p w:rsidR="0060793D" w:rsidRPr="0060793D" w:rsidRDefault="0060793D" w:rsidP="0060793D">
      <w:pPr>
        <w:spacing w:line="276" w:lineRule="auto"/>
        <w:ind w:firstLine="426"/>
        <w:jc w:val="both"/>
        <w:rPr>
          <w:b/>
          <w:sz w:val="28"/>
          <w:szCs w:val="28"/>
          <w:shd w:val="clear" w:color="auto" w:fill="FFFFFF"/>
        </w:rPr>
      </w:pPr>
      <w:r w:rsidRPr="0060793D">
        <w:rPr>
          <w:rStyle w:val="af3"/>
          <w:b w:val="0"/>
          <w:sz w:val="28"/>
          <w:szCs w:val="28"/>
        </w:rPr>
        <w:t>Самой эффективной практикой, направленной на профилактику социально- негативных явлений в образовательных организациях, являются профилактические недели:</w:t>
      </w:r>
    </w:p>
    <w:p w:rsidR="0060793D" w:rsidRPr="0060793D" w:rsidRDefault="0060793D" w:rsidP="0060793D">
      <w:pPr>
        <w:spacing w:line="276" w:lineRule="auto"/>
        <w:ind w:firstLine="426"/>
        <w:jc w:val="both"/>
        <w:rPr>
          <w:sz w:val="28"/>
          <w:szCs w:val="28"/>
        </w:rPr>
      </w:pPr>
      <w:r w:rsidRPr="0060793D">
        <w:rPr>
          <w:sz w:val="28"/>
          <w:szCs w:val="28"/>
        </w:rPr>
        <w:t xml:space="preserve">- Неделя по </w:t>
      </w:r>
      <w:r w:rsidRPr="0060793D">
        <w:rPr>
          <w:color w:val="000000"/>
          <w:sz w:val="28"/>
          <w:szCs w:val="28"/>
        </w:rPr>
        <w:t xml:space="preserve">профилактике употребления табачных изделий и </w:t>
      </w:r>
      <w:proofErr w:type="spellStart"/>
      <w:r w:rsidRPr="0060793D">
        <w:rPr>
          <w:color w:val="000000"/>
          <w:sz w:val="28"/>
          <w:szCs w:val="28"/>
        </w:rPr>
        <w:t>никотинсодержащей</w:t>
      </w:r>
      <w:proofErr w:type="spellEnd"/>
      <w:r w:rsidRPr="0060793D">
        <w:rPr>
          <w:color w:val="000000"/>
          <w:sz w:val="28"/>
          <w:szCs w:val="28"/>
        </w:rPr>
        <w:t xml:space="preserve"> продукции</w:t>
      </w:r>
      <w:r w:rsidRPr="0060793D">
        <w:rPr>
          <w:b/>
          <w:sz w:val="28"/>
          <w:szCs w:val="28"/>
        </w:rPr>
        <w:t xml:space="preserve"> (</w:t>
      </w:r>
      <w:r w:rsidRPr="0060793D">
        <w:rPr>
          <w:color w:val="000000"/>
          <w:sz w:val="28"/>
          <w:szCs w:val="28"/>
        </w:rPr>
        <w:t xml:space="preserve">16 по 20 ноября 2021 года) </w:t>
      </w:r>
      <w:r w:rsidRPr="0060793D">
        <w:rPr>
          <w:sz w:val="28"/>
          <w:szCs w:val="28"/>
        </w:rPr>
        <w:t xml:space="preserve">В неделе приняли участие 13 ОО, 2301 обучающийся, 330 родителей, 143 педагога. Всего было проведено 61 мероприятие. </w:t>
      </w:r>
    </w:p>
    <w:p w:rsidR="0060793D" w:rsidRPr="0060793D" w:rsidRDefault="0060793D" w:rsidP="0060793D">
      <w:pPr>
        <w:spacing w:line="276" w:lineRule="auto"/>
        <w:ind w:firstLine="426"/>
        <w:jc w:val="both"/>
        <w:rPr>
          <w:sz w:val="28"/>
          <w:szCs w:val="28"/>
        </w:rPr>
      </w:pPr>
    </w:p>
    <w:p w:rsidR="0060793D" w:rsidRPr="0060793D" w:rsidRDefault="0060793D" w:rsidP="0060793D">
      <w:pPr>
        <w:spacing w:line="276" w:lineRule="auto"/>
        <w:ind w:firstLine="426"/>
        <w:jc w:val="both"/>
        <w:rPr>
          <w:sz w:val="28"/>
          <w:szCs w:val="28"/>
        </w:rPr>
      </w:pPr>
      <w:r w:rsidRPr="0060793D">
        <w:rPr>
          <w:sz w:val="28"/>
          <w:szCs w:val="28"/>
        </w:rPr>
        <w:t>- Неделя по профилактике</w:t>
      </w:r>
      <w:r w:rsidRPr="0060793D">
        <w:rPr>
          <w:color w:val="000000"/>
          <w:sz w:val="28"/>
          <w:szCs w:val="28"/>
        </w:rPr>
        <w:t xml:space="preserve"> экстремизма в подростковой среде «Единство многообразия (9 по 13 ноября 2021г) в</w:t>
      </w:r>
      <w:r w:rsidRPr="0060793D">
        <w:rPr>
          <w:sz w:val="28"/>
          <w:szCs w:val="28"/>
        </w:rPr>
        <w:t xml:space="preserve"> неделе приняли участие 11 ОО, 1789 обучающихся, 273 родителей, 127 педагогов. Всего было проведено 61 мероприятие. </w:t>
      </w:r>
    </w:p>
    <w:p w:rsidR="0060793D" w:rsidRPr="0060793D" w:rsidRDefault="0060793D" w:rsidP="0060793D">
      <w:pPr>
        <w:pStyle w:val="ab"/>
        <w:spacing w:line="276" w:lineRule="auto"/>
        <w:ind w:firstLine="426"/>
        <w:jc w:val="both"/>
        <w:rPr>
          <w:color w:val="000000"/>
          <w:sz w:val="28"/>
          <w:szCs w:val="28"/>
        </w:rPr>
      </w:pPr>
      <w:r w:rsidRPr="0060793D">
        <w:rPr>
          <w:sz w:val="28"/>
          <w:szCs w:val="28"/>
        </w:rPr>
        <w:t xml:space="preserve">Управление образование совместно с педагогами школ, врачом – наркологом наркологического кабинета </w:t>
      </w:r>
      <w:proofErr w:type="spellStart"/>
      <w:r w:rsidRPr="0060793D">
        <w:rPr>
          <w:sz w:val="28"/>
          <w:szCs w:val="28"/>
        </w:rPr>
        <w:t>Куйтунской</w:t>
      </w:r>
      <w:proofErr w:type="spellEnd"/>
      <w:r w:rsidRPr="0060793D">
        <w:rPr>
          <w:sz w:val="28"/>
          <w:szCs w:val="28"/>
        </w:rPr>
        <w:t xml:space="preserve"> РБ, КДН и ЗП Администрации Куйтунского района и другими подведомственными организациями, ведут активную профилактическую работу в сфере незаконного употребления наркотических и психотропных средств.</w:t>
      </w:r>
    </w:p>
    <w:p w:rsidR="0060793D" w:rsidRPr="0060793D" w:rsidRDefault="0060793D" w:rsidP="0060793D">
      <w:pPr>
        <w:spacing w:line="276" w:lineRule="auto"/>
        <w:ind w:firstLine="426"/>
        <w:jc w:val="both"/>
        <w:rPr>
          <w:sz w:val="28"/>
          <w:szCs w:val="28"/>
        </w:rPr>
      </w:pPr>
      <w:r w:rsidRPr="0060793D">
        <w:rPr>
          <w:sz w:val="28"/>
          <w:szCs w:val="28"/>
        </w:rPr>
        <w:t>Значимую роль в профилактике пагубных привычек и привитию здорового образа жизни отводится образовательным организациям района. Во всех школах Куйтунского района действует разносторонняя система дополнительного образования во внеурочное время, сформированы социально-психологические службы. Все это дает возможность учащимся проявить себя в учебе, спорте, творчестве и другой досуговой деятельности.</w:t>
      </w:r>
    </w:p>
    <w:p w:rsidR="0060793D" w:rsidRPr="0060793D" w:rsidRDefault="0060793D" w:rsidP="0060793D">
      <w:pPr>
        <w:shd w:val="clear" w:color="auto" w:fill="FFFFFF"/>
        <w:tabs>
          <w:tab w:val="left" w:pos="0"/>
        </w:tabs>
        <w:spacing w:line="276" w:lineRule="auto"/>
        <w:ind w:firstLine="426"/>
        <w:jc w:val="both"/>
        <w:rPr>
          <w:color w:val="000000"/>
          <w:sz w:val="28"/>
          <w:szCs w:val="28"/>
        </w:rPr>
      </w:pPr>
      <w:r w:rsidRPr="0060793D">
        <w:rPr>
          <w:color w:val="000000"/>
          <w:sz w:val="28"/>
          <w:szCs w:val="28"/>
        </w:rPr>
        <w:tab/>
      </w:r>
    </w:p>
    <w:p w:rsidR="0060793D" w:rsidRDefault="0060793D" w:rsidP="0060793D">
      <w:pPr>
        <w:widowControl w:val="0"/>
        <w:suppressAutoHyphens/>
        <w:spacing w:line="276" w:lineRule="auto"/>
        <w:ind w:firstLine="426"/>
        <w:jc w:val="both"/>
        <w:rPr>
          <w:color w:val="000000"/>
          <w:sz w:val="28"/>
          <w:szCs w:val="28"/>
        </w:rPr>
      </w:pPr>
      <w:r w:rsidRPr="0060793D">
        <w:rPr>
          <w:color w:val="000000"/>
          <w:sz w:val="28"/>
          <w:szCs w:val="28"/>
        </w:rPr>
        <w:lastRenderedPageBreak/>
        <w:tab/>
        <w:t xml:space="preserve">В течение года были организованы районные конкурсы, акции, </w:t>
      </w:r>
      <w:proofErr w:type="spellStart"/>
      <w:r w:rsidRPr="0060793D">
        <w:rPr>
          <w:color w:val="000000"/>
          <w:sz w:val="28"/>
          <w:szCs w:val="28"/>
        </w:rPr>
        <w:t>флеш</w:t>
      </w:r>
      <w:proofErr w:type="spellEnd"/>
      <w:r w:rsidRPr="0060793D">
        <w:rPr>
          <w:color w:val="000000"/>
          <w:sz w:val="28"/>
          <w:szCs w:val="28"/>
        </w:rPr>
        <w:t xml:space="preserve"> - </w:t>
      </w:r>
      <w:proofErr w:type="spellStart"/>
      <w:r w:rsidRPr="0060793D">
        <w:rPr>
          <w:color w:val="000000"/>
          <w:sz w:val="28"/>
          <w:szCs w:val="28"/>
        </w:rPr>
        <w:t>мобы</w:t>
      </w:r>
      <w:proofErr w:type="spellEnd"/>
      <w:r w:rsidRPr="0060793D">
        <w:rPr>
          <w:color w:val="000000"/>
          <w:sz w:val="28"/>
          <w:szCs w:val="28"/>
        </w:rPr>
        <w:t xml:space="preserve"> и другие мероприятия антинаркотической направленности. Такими стали: районный конкурс социальных баннеров, акции, приуроченные Международному дню борьбы с </w:t>
      </w:r>
      <w:proofErr w:type="spellStart"/>
      <w:r w:rsidRPr="0060793D">
        <w:rPr>
          <w:color w:val="000000"/>
          <w:sz w:val="28"/>
          <w:szCs w:val="28"/>
        </w:rPr>
        <w:t>табакокурением</w:t>
      </w:r>
      <w:proofErr w:type="spellEnd"/>
      <w:r w:rsidRPr="0060793D">
        <w:rPr>
          <w:color w:val="000000"/>
          <w:sz w:val="28"/>
          <w:szCs w:val="28"/>
        </w:rPr>
        <w:t>, «Стоп ВИЧ/СПИД», и д</w:t>
      </w:r>
      <w:r w:rsidRPr="00410AF7">
        <w:rPr>
          <w:color w:val="000000"/>
          <w:sz w:val="28"/>
          <w:szCs w:val="28"/>
        </w:rPr>
        <w:t>р.</w:t>
      </w:r>
    </w:p>
    <w:p w:rsidR="0060793D" w:rsidRPr="00740D6E" w:rsidRDefault="0060793D" w:rsidP="0060793D">
      <w:pPr>
        <w:spacing w:line="276" w:lineRule="auto"/>
        <w:jc w:val="both"/>
        <w:rPr>
          <w:color w:val="FF0000"/>
          <w:sz w:val="28"/>
          <w:szCs w:val="28"/>
        </w:rPr>
      </w:pPr>
    </w:p>
    <w:p w:rsidR="00114F0C" w:rsidRDefault="00114F0C" w:rsidP="00114F0C">
      <w:pPr>
        <w:spacing w:line="276" w:lineRule="auto"/>
        <w:ind w:firstLine="284"/>
        <w:jc w:val="both"/>
        <w:rPr>
          <w:sz w:val="28"/>
          <w:szCs w:val="28"/>
        </w:rPr>
      </w:pPr>
      <w:r w:rsidRPr="00410AF7">
        <w:rPr>
          <w:sz w:val="28"/>
          <w:szCs w:val="28"/>
        </w:rPr>
        <w:t>В</w:t>
      </w:r>
      <w:r w:rsidRPr="00D3428D">
        <w:rPr>
          <w:sz w:val="28"/>
          <w:szCs w:val="28"/>
        </w:rPr>
        <w:t xml:space="preserve"> ходе обобщения и анализа результатов социально-психологического тестирования обучающихся муниципальных общеобразовательных организаций, проведенного в соответствии распоряжения министерства образования Иркутской области от «</w:t>
      </w:r>
      <w:r w:rsidR="008123AC">
        <w:rPr>
          <w:sz w:val="28"/>
          <w:szCs w:val="28"/>
        </w:rPr>
        <w:t>07</w:t>
      </w:r>
      <w:r w:rsidRPr="00D3428D">
        <w:rPr>
          <w:sz w:val="28"/>
          <w:szCs w:val="28"/>
        </w:rPr>
        <w:t>»</w:t>
      </w:r>
      <w:r w:rsidR="00DB4ED5" w:rsidRPr="00D3428D">
        <w:rPr>
          <w:sz w:val="28"/>
          <w:szCs w:val="28"/>
        </w:rPr>
        <w:t>ию</w:t>
      </w:r>
      <w:r w:rsidR="008123AC">
        <w:rPr>
          <w:sz w:val="28"/>
          <w:szCs w:val="28"/>
        </w:rPr>
        <w:t>л</w:t>
      </w:r>
      <w:r w:rsidR="00DB4ED5" w:rsidRPr="00D3428D">
        <w:rPr>
          <w:sz w:val="28"/>
          <w:szCs w:val="28"/>
        </w:rPr>
        <w:t>я 202</w:t>
      </w:r>
      <w:r w:rsidR="008123AC">
        <w:rPr>
          <w:sz w:val="28"/>
          <w:szCs w:val="28"/>
        </w:rPr>
        <w:t xml:space="preserve">1 </w:t>
      </w:r>
      <w:r w:rsidRPr="00D3428D">
        <w:rPr>
          <w:sz w:val="28"/>
          <w:szCs w:val="28"/>
        </w:rPr>
        <w:t>г. №</w:t>
      </w:r>
      <w:r w:rsidR="008123AC">
        <w:rPr>
          <w:sz w:val="28"/>
          <w:szCs w:val="28"/>
        </w:rPr>
        <w:t>1225</w:t>
      </w:r>
      <w:r w:rsidRPr="00D3428D">
        <w:rPr>
          <w:sz w:val="28"/>
          <w:szCs w:val="28"/>
        </w:rPr>
        <w:t>–</w:t>
      </w:r>
      <w:proofErr w:type="spellStart"/>
      <w:r w:rsidRPr="00D3428D">
        <w:rPr>
          <w:sz w:val="28"/>
          <w:szCs w:val="28"/>
        </w:rPr>
        <w:t>мр</w:t>
      </w:r>
      <w:proofErr w:type="spellEnd"/>
      <w:r w:rsidRPr="00D3428D">
        <w:rPr>
          <w:sz w:val="28"/>
          <w:szCs w:val="28"/>
        </w:rPr>
        <w:t xml:space="preserve"> «О проведении социально-психологического тестирования обучающихся образовательных организаций Иркутской области</w:t>
      </w:r>
      <w:r w:rsidR="008237C7">
        <w:rPr>
          <w:sz w:val="28"/>
          <w:szCs w:val="28"/>
        </w:rPr>
        <w:t xml:space="preserve"> в 2021-2022 учебном году</w:t>
      </w:r>
      <w:r w:rsidRPr="00D3428D">
        <w:rPr>
          <w:sz w:val="28"/>
          <w:szCs w:val="28"/>
        </w:rPr>
        <w:t xml:space="preserve">» в срок </w:t>
      </w:r>
      <w:r w:rsidR="008237C7" w:rsidRPr="00D3428D">
        <w:rPr>
          <w:sz w:val="28"/>
          <w:szCs w:val="28"/>
        </w:rPr>
        <w:t>с «</w:t>
      </w:r>
      <w:r w:rsidR="001B6810">
        <w:rPr>
          <w:sz w:val="28"/>
          <w:szCs w:val="28"/>
        </w:rPr>
        <w:t>15</w:t>
      </w:r>
      <w:r w:rsidRPr="00D3428D">
        <w:rPr>
          <w:sz w:val="28"/>
          <w:szCs w:val="28"/>
        </w:rPr>
        <w:t xml:space="preserve">» </w:t>
      </w:r>
      <w:r w:rsidR="001B6810">
        <w:rPr>
          <w:sz w:val="28"/>
          <w:szCs w:val="28"/>
        </w:rPr>
        <w:t>сентября</w:t>
      </w:r>
      <w:r w:rsidRPr="00D3428D">
        <w:rPr>
          <w:sz w:val="28"/>
          <w:szCs w:val="28"/>
        </w:rPr>
        <w:t xml:space="preserve"> 202</w:t>
      </w:r>
      <w:r w:rsidR="001B6810">
        <w:rPr>
          <w:sz w:val="28"/>
          <w:szCs w:val="28"/>
        </w:rPr>
        <w:t>1</w:t>
      </w:r>
      <w:r w:rsidRPr="00D3428D">
        <w:rPr>
          <w:sz w:val="28"/>
          <w:szCs w:val="28"/>
        </w:rPr>
        <w:t xml:space="preserve"> по «</w:t>
      </w:r>
      <w:r w:rsidR="001B6810">
        <w:rPr>
          <w:sz w:val="28"/>
          <w:szCs w:val="28"/>
        </w:rPr>
        <w:t>01</w:t>
      </w:r>
      <w:r w:rsidR="008237C7">
        <w:rPr>
          <w:sz w:val="28"/>
          <w:szCs w:val="28"/>
        </w:rPr>
        <w:t xml:space="preserve">» </w:t>
      </w:r>
      <w:r w:rsidR="001B6810">
        <w:rPr>
          <w:sz w:val="28"/>
          <w:szCs w:val="28"/>
        </w:rPr>
        <w:t>ноября</w:t>
      </w:r>
      <w:r w:rsidRPr="00D3428D">
        <w:rPr>
          <w:sz w:val="28"/>
          <w:szCs w:val="28"/>
        </w:rPr>
        <w:t xml:space="preserve"> 202</w:t>
      </w:r>
      <w:r w:rsidR="001B6810">
        <w:rPr>
          <w:sz w:val="28"/>
          <w:szCs w:val="28"/>
        </w:rPr>
        <w:t>1</w:t>
      </w:r>
      <w:r w:rsidRPr="00D3428D">
        <w:rPr>
          <w:sz w:val="28"/>
          <w:szCs w:val="28"/>
        </w:rPr>
        <w:t>г. установлено:</w:t>
      </w:r>
    </w:p>
    <w:p w:rsidR="00114F0C" w:rsidRPr="00114F0C" w:rsidRDefault="00114F0C" w:rsidP="00114F0C">
      <w:pPr>
        <w:spacing w:line="276" w:lineRule="auto"/>
        <w:jc w:val="both"/>
        <w:rPr>
          <w:sz w:val="28"/>
          <w:szCs w:val="28"/>
        </w:rPr>
      </w:pPr>
      <w:r w:rsidRPr="00114F0C">
        <w:rPr>
          <w:sz w:val="28"/>
          <w:szCs w:val="28"/>
        </w:rPr>
        <w:t>1. Общее число образовательных организаций, обучающиеся которых подлежат социально-психологическому тестированию:</w:t>
      </w:r>
    </w:p>
    <w:p w:rsidR="00114F0C" w:rsidRPr="00114F0C" w:rsidRDefault="001B6810" w:rsidP="00114F0C">
      <w:pPr>
        <w:pStyle w:val="a9"/>
        <w:spacing w:line="276" w:lineRule="auto"/>
        <w:ind w:left="0"/>
        <w:jc w:val="both"/>
        <w:rPr>
          <w:sz w:val="28"/>
          <w:szCs w:val="28"/>
        </w:rPr>
      </w:pPr>
      <w:r>
        <w:rPr>
          <w:sz w:val="28"/>
          <w:szCs w:val="28"/>
        </w:rPr>
        <w:t>- всего (в т.ч. с филиалами) - 21</w:t>
      </w:r>
      <w:r w:rsidR="00114F0C" w:rsidRPr="00114F0C">
        <w:rPr>
          <w:sz w:val="28"/>
          <w:szCs w:val="28"/>
        </w:rPr>
        <w:t>;</w:t>
      </w:r>
    </w:p>
    <w:p w:rsidR="00114F0C" w:rsidRDefault="00114F0C" w:rsidP="00114F0C">
      <w:pPr>
        <w:pStyle w:val="a9"/>
        <w:spacing w:line="276" w:lineRule="auto"/>
        <w:ind w:left="0"/>
        <w:jc w:val="both"/>
        <w:rPr>
          <w:sz w:val="28"/>
          <w:szCs w:val="28"/>
        </w:rPr>
      </w:pPr>
      <w:r w:rsidRPr="00114F0C">
        <w:rPr>
          <w:sz w:val="28"/>
          <w:szCs w:val="28"/>
        </w:rPr>
        <w:t xml:space="preserve">- приняли участие в СПТ (провели тестирование) - </w:t>
      </w:r>
      <w:r w:rsidR="001B6810">
        <w:rPr>
          <w:sz w:val="28"/>
          <w:szCs w:val="28"/>
        </w:rPr>
        <w:t>21</w:t>
      </w:r>
      <w:r w:rsidRPr="00114F0C">
        <w:rPr>
          <w:sz w:val="28"/>
          <w:szCs w:val="28"/>
        </w:rPr>
        <w:t xml:space="preserve"> (100% от общего числа ОО).</w:t>
      </w:r>
    </w:p>
    <w:p w:rsidR="002F2ACE" w:rsidRPr="002F2ACE" w:rsidRDefault="002F2ACE" w:rsidP="002F2ACE">
      <w:pPr>
        <w:pStyle w:val="a9"/>
        <w:spacing w:line="276" w:lineRule="auto"/>
        <w:ind w:left="0"/>
        <w:jc w:val="both"/>
        <w:rPr>
          <w:sz w:val="28"/>
          <w:szCs w:val="28"/>
        </w:rPr>
      </w:pPr>
      <w:r>
        <w:rPr>
          <w:sz w:val="28"/>
          <w:szCs w:val="28"/>
        </w:rPr>
        <w:t>- к</w:t>
      </w:r>
      <w:r w:rsidRPr="002F2ACE">
        <w:rPr>
          <w:sz w:val="28"/>
          <w:szCs w:val="28"/>
        </w:rPr>
        <w:t xml:space="preserve">оличество образовательных организаций, имеющих обучающихся «группы риска» (явная </w:t>
      </w:r>
      <w:proofErr w:type="spellStart"/>
      <w:r w:rsidRPr="002F2ACE">
        <w:rPr>
          <w:sz w:val="28"/>
          <w:szCs w:val="28"/>
        </w:rPr>
        <w:t>рискогенность</w:t>
      </w:r>
      <w:proofErr w:type="spellEnd"/>
      <w:r w:rsidRPr="002F2ACE">
        <w:rPr>
          <w:sz w:val="28"/>
          <w:szCs w:val="28"/>
        </w:rPr>
        <w:t>) - 16 (76,2% от общего числа ОО);</w:t>
      </w:r>
    </w:p>
    <w:p w:rsidR="002F2ACE" w:rsidRDefault="002F2ACE" w:rsidP="002F2ACE">
      <w:pPr>
        <w:pStyle w:val="a9"/>
        <w:spacing w:line="276" w:lineRule="auto"/>
        <w:ind w:left="0"/>
        <w:jc w:val="both"/>
        <w:rPr>
          <w:sz w:val="28"/>
          <w:szCs w:val="28"/>
        </w:rPr>
      </w:pPr>
      <w:r w:rsidRPr="002F2ACE">
        <w:rPr>
          <w:sz w:val="28"/>
          <w:szCs w:val="28"/>
        </w:rPr>
        <w:t>- количество образовательных организаций, имеющих обучающихся, результаты тестирования которых признаны недостоверными (резистентность выработки) -11 (52,3 % от общего числа ОО)</w:t>
      </w:r>
    </w:p>
    <w:p w:rsidR="00114F0C" w:rsidRPr="00114F0C" w:rsidRDefault="00114F0C" w:rsidP="00114F0C">
      <w:pPr>
        <w:spacing w:line="276" w:lineRule="auto"/>
        <w:jc w:val="both"/>
        <w:rPr>
          <w:sz w:val="28"/>
          <w:szCs w:val="28"/>
        </w:rPr>
      </w:pPr>
      <w:r w:rsidRPr="00114F0C">
        <w:rPr>
          <w:sz w:val="28"/>
          <w:szCs w:val="28"/>
        </w:rPr>
        <w:t xml:space="preserve">2.  Общее число обучающихся в возрасте от 13 лет и старше, подлежащих социально-психологическому тестированию всего по </w:t>
      </w:r>
      <w:r w:rsidR="008237C7" w:rsidRPr="00114F0C">
        <w:rPr>
          <w:sz w:val="28"/>
          <w:szCs w:val="28"/>
        </w:rPr>
        <w:t>списку -</w:t>
      </w:r>
      <w:r w:rsidR="001B6810">
        <w:rPr>
          <w:sz w:val="28"/>
          <w:szCs w:val="28"/>
        </w:rPr>
        <w:t>1505</w:t>
      </w:r>
      <w:r w:rsidRPr="00114F0C">
        <w:rPr>
          <w:sz w:val="28"/>
          <w:szCs w:val="28"/>
        </w:rPr>
        <w:t xml:space="preserve"> чел.</w:t>
      </w:r>
    </w:p>
    <w:p w:rsidR="00114F0C" w:rsidRPr="00114F0C" w:rsidRDefault="00114F0C" w:rsidP="00114F0C">
      <w:pPr>
        <w:spacing w:line="276" w:lineRule="auto"/>
        <w:jc w:val="both"/>
        <w:rPr>
          <w:sz w:val="28"/>
          <w:szCs w:val="28"/>
        </w:rPr>
      </w:pPr>
      <w:r w:rsidRPr="00114F0C">
        <w:rPr>
          <w:sz w:val="28"/>
          <w:szCs w:val="28"/>
        </w:rPr>
        <w:t xml:space="preserve">3. Общее число обучающихся, принявших участие в социально-психологическом тестировании - </w:t>
      </w:r>
      <w:r w:rsidR="001B6810">
        <w:rPr>
          <w:sz w:val="28"/>
          <w:szCs w:val="28"/>
          <w:u w:val="single"/>
        </w:rPr>
        <w:t>1495</w:t>
      </w:r>
      <w:r w:rsidRPr="00114F0C">
        <w:rPr>
          <w:sz w:val="28"/>
          <w:szCs w:val="28"/>
        </w:rPr>
        <w:t xml:space="preserve"> чел.</w:t>
      </w:r>
      <w:r w:rsidR="001B6810">
        <w:rPr>
          <w:sz w:val="28"/>
          <w:szCs w:val="28"/>
        </w:rPr>
        <w:t xml:space="preserve"> (99,3% от </w:t>
      </w:r>
      <w:r w:rsidR="008237C7">
        <w:rPr>
          <w:sz w:val="28"/>
          <w:szCs w:val="28"/>
        </w:rPr>
        <w:t>общего количества</w:t>
      </w:r>
      <w:r w:rsidR="001B6810">
        <w:rPr>
          <w:sz w:val="28"/>
          <w:szCs w:val="28"/>
        </w:rPr>
        <w:t>, подлежащих СПТ)</w:t>
      </w:r>
    </w:p>
    <w:p w:rsidR="00114F0C" w:rsidRPr="00114F0C" w:rsidRDefault="00114F0C" w:rsidP="00114F0C">
      <w:pPr>
        <w:spacing w:line="276" w:lineRule="auto"/>
        <w:jc w:val="both"/>
        <w:rPr>
          <w:bCs/>
          <w:sz w:val="28"/>
          <w:szCs w:val="28"/>
        </w:rPr>
      </w:pPr>
      <w:r w:rsidRPr="00114F0C">
        <w:rPr>
          <w:bCs/>
          <w:sz w:val="28"/>
          <w:szCs w:val="28"/>
        </w:rPr>
        <w:t xml:space="preserve">4. </w:t>
      </w:r>
      <w:r w:rsidRPr="00114F0C">
        <w:rPr>
          <w:sz w:val="28"/>
          <w:szCs w:val="28"/>
        </w:rPr>
        <w:t>Количество</w:t>
      </w:r>
      <w:r w:rsidRPr="00114F0C">
        <w:rPr>
          <w:bCs/>
          <w:sz w:val="28"/>
          <w:szCs w:val="28"/>
        </w:rPr>
        <w:t xml:space="preserve"> обучающихся, не принявших участие в социально-психологическом тестировании - </w:t>
      </w:r>
      <w:r w:rsidR="001B6810">
        <w:rPr>
          <w:bCs/>
          <w:sz w:val="28"/>
          <w:szCs w:val="28"/>
        </w:rPr>
        <w:t>10</w:t>
      </w:r>
      <w:r w:rsidRPr="00114F0C">
        <w:rPr>
          <w:bCs/>
          <w:sz w:val="28"/>
          <w:szCs w:val="28"/>
        </w:rPr>
        <w:t xml:space="preserve"> чел.(</w:t>
      </w:r>
      <w:r w:rsidR="001B6810">
        <w:rPr>
          <w:bCs/>
          <w:sz w:val="28"/>
          <w:szCs w:val="28"/>
        </w:rPr>
        <w:t>0,7</w:t>
      </w:r>
      <w:r w:rsidRPr="00114F0C">
        <w:rPr>
          <w:bCs/>
          <w:sz w:val="28"/>
          <w:szCs w:val="28"/>
        </w:rPr>
        <w:t>% от общего количества, подлежащих тестированию)</w:t>
      </w:r>
      <w:r w:rsidRPr="00114F0C">
        <w:rPr>
          <w:sz w:val="28"/>
          <w:szCs w:val="28"/>
        </w:rPr>
        <w:t xml:space="preserve">, </w:t>
      </w:r>
      <w:r w:rsidRPr="00114F0C">
        <w:rPr>
          <w:bCs/>
          <w:sz w:val="28"/>
          <w:szCs w:val="28"/>
        </w:rPr>
        <w:t>в том числе по причине:</w:t>
      </w:r>
    </w:p>
    <w:p w:rsidR="00114F0C" w:rsidRPr="00114F0C" w:rsidRDefault="00114F0C" w:rsidP="00114F0C">
      <w:pPr>
        <w:spacing w:line="276" w:lineRule="auto"/>
        <w:jc w:val="both"/>
        <w:rPr>
          <w:sz w:val="28"/>
          <w:szCs w:val="28"/>
        </w:rPr>
      </w:pPr>
      <w:r w:rsidRPr="00114F0C">
        <w:rPr>
          <w:sz w:val="28"/>
          <w:szCs w:val="28"/>
        </w:rPr>
        <w:t xml:space="preserve">- болезни - </w:t>
      </w:r>
      <w:r w:rsidR="001B6810">
        <w:rPr>
          <w:sz w:val="28"/>
          <w:szCs w:val="28"/>
        </w:rPr>
        <w:t>0</w:t>
      </w:r>
      <w:r w:rsidRPr="00114F0C">
        <w:rPr>
          <w:sz w:val="28"/>
          <w:szCs w:val="28"/>
        </w:rPr>
        <w:t xml:space="preserve"> чел., (</w:t>
      </w:r>
      <w:r w:rsidR="001B6810">
        <w:rPr>
          <w:sz w:val="28"/>
          <w:szCs w:val="28"/>
        </w:rPr>
        <w:t>0</w:t>
      </w:r>
      <w:r w:rsidRPr="00114F0C">
        <w:rPr>
          <w:sz w:val="28"/>
          <w:szCs w:val="28"/>
        </w:rPr>
        <w:t xml:space="preserve"> % от общего количества, подлежащих тестированию);</w:t>
      </w:r>
    </w:p>
    <w:p w:rsidR="00114F0C" w:rsidRPr="00114F0C" w:rsidRDefault="001B6810" w:rsidP="00114F0C">
      <w:pPr>
        <w:spacing w:line="276" w:lineRule="auto"/>
        <w:jc w:val="both"/>
        <w:rPr>
          <w:sz w:val="28"/>
          <w:szCs w:val="28"/>
        </w:rPr>
      </w:pPr>
      <w:r>
        <w:rPr>
          <w:sz w:val="28"/>
          <w:szCs w:val="28"/>
        </w:rPr>
        <w:t>- отказ - 10</w:t>
      </w:r>
      <w:r w:rsidR="00114F0C" w:rsidRPr="00114F0C">
        <w:rPr>
          <w:sz w:val="28"/>
          <w:szCs w:val="28"/>
        </w:rPr>
        <w:t xml:space="preserve"> чел., (10</w:t>
      </w:r>
      <w:r>
        <w:rPr>
          <w:sz w:val="28"/>
          <w:szCs w:val="28"/>
        </w:rPr>
        <w:t>0</w:t>
      </w:r>
      <w:r w:rsidR="00114F0C" w:rsidRPr="00114F0C">
        <w:rPr>
          <w:sz w:val="28"/>
          <w:szCs w:val="28"/>
        </w:rPr>
        <w:t xml:space="preserve"> % от общего количества, подлежащих тестированию);</w:t>
      </w:r>
    </w:p>
    <w:p w:rsidR="00114F0C" w:rsidRPr="00114F0C" w:rsidRDefault="00114F0C" w:rsidP="00114F0C">
      <w:pPr>
        <w:spacing w:line="276" w:lineRule="auto"/>
        <w:jc w:val="both"/>
        <w:rPr>
          <w:sz w:val="28"/>
          <w:szCs w:val="28"/>
        </w:rPr>
      </w:pPr>
      <w:r w:rsidRPr="00114F0C">
        <w:rPr>
          <w:sz w:val="28"/>
          <w:szCs w:val="28"/>
        </w:rPr>
        <w:t>- другие</w:t>
      </w:r>
      <w:r w:rsidRPr="00114F0C">
        <w:rPr>
          <w:bCs/>
          <w:sz w:val="28"/>
          <w:szCs w:val="28"/>
        </w:rPr>
        <w:t xml:space="preserve"> причины (</w:t>
      </w:r>
      <w:r w:rsidRPr="00114F0C">
        <w:rPr>
          <w:sz w:val="28"/>
          <w:szCs w:val="28"/>
        </w:rPr>
        <w:t>не смогли подключиться к интернету</w:t>
      </w:r>
      <w:r w:rsidRPr="00114F0C">
        <w:rPr>
          <w:bCs/>
          <w:sz w:val="28"/>
          <w:szCs w:val="28"/>
        </w:rPr>
        <w:t xml:space="preserve">) -  </w:t>
      </w:r>
      <w:r w:rsidR="001B6810">
        <w:rPr>
          <w:bCs/>
          <w:sz w:val="28"/>
          <w:szCs w:val="28"/>
        </w:rPr>
        <w:t>0</w:t>
      </w:r>
      <w:r w:rsidRPr="00114F0C">
        <w:rPr>
          <w:sz w:val="28"/>
          <w:szCs w:val="28"/>
        </w:rPr>
        <w:t>чел., (</w:t>
      </w:r>
      <w:r w:rsidR="001B6810">
        <w:rPr>
          <w:sz w:val="28"/>
          <w:szCs w:val="28"/>
        </w:rPr>
        <w:t>0</w:t>
      </w:r>
      <w:r w:rsidRPr="00114F0C">
        <w:rPr>
          <w:sz w:val="28"/>
          <w:szCs w:val="28"/>
        </w:rPr>
        <w:t xml:space="preserve"> от общего количества, подлежащих тестированию). </w:t>
      </w:r>
    </w:p>
    <w:p w:rsidR="00114F0C" w:rsidRPr="00114F0C" w:rsidRDefault="00114F0C" w:rsidP="00114F0C">
      <w:pPr>
        <w:spacing w:line="276" w:lineRule="auto"/>
        <w:jc w:val="both"/>
        <w:rPr>
          <w:bCs/>
          <w:sz w:val="28"/>
          <w:szCs w:val="28"/>
        </w:rPr>
      </w:pPr>
      <w:r w:rsidRPr="00114F0C">
        <w:rPr>
          <w:bCs/>
          <w:sz w:val="28"/>
          <w:szCs w:val="28"/>
        </w:rPr>
        <w:t xml:space="preserve">5. </w:t>
      </w:r>
      <w:r w:rsidRPr="00114F0C">
        <w:rPr>
          <w:sz w:val="28"/>
          <w:szCs w:val="28"/>
        </w:rPr>
        <w:t>Количество</w:t>
      </w:r>
      <w:r w:rsidRPr="00114F0C">
        <w:rPr>
          <w:bCs/>
          <w:sz w:val="28"/>
          <w:szCs w:val="28"/>
        </w:rPr>
        <w:t xml:space="preserve"> обучающихся, составивших по результатам СПТ группу повышенной вероятности вовлечения в зависимое поведение (ПВВ) - </w:t>
      </w:r>
      <w:r w:rsidR="001B6810">
        <w:rPr>
          <w:bCs/>
          <w:sz w:val="28"/>
          <w:szCs w:val="28"/>
        </w:rPr>
        <w:t>278</w:t>
      </w:r>
      <w:r w:rsidRPr="00114F0C">
        <w:rPr>
          <w:bCs/>
          <w:sz w:val="28"/>
          <w:szCs w:val="28"/>
        </w:rPr>
        <w:t xml:space="preserve"> чел. (</w:t>
      </w:r>
      <w:r w:rsidR="001B6810">
        <w:rPr>
          <w:bCs/>
          <w:sz w:val="28"/>
          <w:szCs w:val="28"/>
        </w:rPr>
        <w:t>18,1</w:t>
      </w:r>
      <w:r w:rsidRPr="00114F0C">
        <w:rPr>
          <w:bCs/>
          <w:sz w:val="28"/>
          <w:szCs w:val="28"/>
        </w:rPr>
        <w:t>% от общего количества, подлежащих тестированию</w:t>
      </w:r>
      <w:r w:rsidRPr="00114F0C">
        <w:rPr>
          <w:sz w:val="28"/>
          <w:szCs w:val="28"/>
        </w:rPr>
        <w:t>/</w:t>
      </w:r>
      <w:r w:rsidR="008237C7">
        <w:rPr>
          <w:sz w:val="28"/>
          <w:szCs w:val="28"/>
        </w:rPr>
        <w:t>19</w:t>
      </w:r>
      <w:r w:rsidR="008237C7" w:rsidRPr="00114F0C">
        <w:rPr>
          <w:sz w:val="28"/>
          <w:szCs w:val="28"/>
        </w:rPr>
        <w:t xml:space="preserve"> %</w:t>
      </w:r>
      <w:r w:rsidRPr="00114F0C">
        <w:rPr>
          <w:sz w:val="28"/>
          <w:szCs w:val="28"/>
        </w:rPr>
        <w:t xml:space="preserve"> от числа обучающихся, принявших участие в тестировании</w:t>
      </w:r>
      <w:r w:rsidRPr="00114F0C">
        <w:rPr>
          <w:bCs/>
          <w:sz w:val="28"/>
          <w:szCs w:val="28"/>
        </w:rPr>
        <w:t>)</w:t>
      </w:r>
      <w:r w:rsidRPr="00114F0C">
        <w:rPr>
          <w:sz w:val="28"/>
          <w:szCs w:val="28"/>
        </w:rPr>
        <w:t>:</w:t>
      </w:r>
    </w:p>
    <w:p w:rsidR="00114F0C" w:rsidRPr="00114F0C" w:rsidRDefault="00114F0C" w:rsidP="00114F0C">
      <w:pPr>
        <w:tabs>
          <w:tab w:val="left" w:pos="284"/>
        </w:tabs>
        <w:spacing w:line="276" w:lineRule="auto"/>
        <w:jc w:val="both"/>
        <w:rPr>
          <w:bCs/>
          <w:sz w:val="28"/>
          <w:szCs w:val="28"/>
        </w:rPr>
      </w:pPr>
      <w:r w:rsidRPr="00114F0C">
        <w:rPr>
          <w:sz w:val="28"/>
          <w:szCs w:val="28"/>
        </w:rPr>
        <w:lastRenderedPageBreak/>
        <w:t xml:space="preserve">- явная </w:t>
      </w:r>
      <w:proofErr w:type="spellStart"/>
      <w:r w:rsidRPr="00114F0C">
        <w:rPr>
          <w:sz w:val="28"/>
          <w:szCs w:val="28"/>
        </w:rPr>
        <w:t>рискогенность</w:t>
      </w:r>
      <w:proofErr w:type="spellEnd"/>
      <w:r w:rsidRPr="00114F0C">
        <w:rPr>
          <w:sz w:val="28"/>
          <w:szCs w:val="28"/>
        </w:rPr>
        <w:t xml:space="preserve"> («группа риска»)</w:t>
      </w:r>
      <w:r w:rsidRPr="00114F0C">
        <w:rPr>
          <w:bCs/>
          <w:sz w:val="28"/>
          <w:szCs w:val="28"/>
        </w:rPr>
        <w:t xml:space="preserve"> - </w:t>
      </w:r>
      <w:r w:rsidR="001B6810">
        <w:rPr>
          <w:bCs/>
          <w:sz w:val="28"/>
          <w:szCs w:val="28"/>
        </w:rPr>
        <w:t>73</w:t>
      </w:r>
      <w:r w:rsidRPr="00114F0C">
        <w:rPr>
          <w:bCs/>
          <w:sz w:val="28"/>
          <w:szCs w:val="28"/>
        </w:rPr>
        <w:t xml:space="preserve"> чел. (4</w:t>
      </w:r>
      <w:r w:rsidR="001B6810">
        <w:rPr>
          <w:bCs/>
          <w:sz w:val="28"/>
          <w:szCs w:val="28"/>
        </w:rPr>
        <w:t>,9</w:t>
      </w:r>
      <w:r w:rsidRPr="00114F0C">
        <w:rPr>
          <w:bCs/>
          <w:sz w:val="28"/>
          <w:szCs w:val="28"/>
        </w:rPr>
        <w:t xml:space="preserve"> % от общего количества, подлежащих тестированию</w:t>
      </w:r>
      <w:r w:rsidRPr="00114F0C">
        <w:rPr>
          <w:sz w:val="28"/>
          <w:szCs w:val="28"/>
        </w:rPr>
        <w:t>/ 5 % от числа обучающихся, принявших участие в тестировании</w:t>
      </w:r>
      <w:r w:rsidRPr="00114F0C">
        <w:rPr>
          <w:bCs/>
          <w:sz w:val="28"/>
          <w:szCs w:val="28"/>
        </w:rPr>
        <w:t>):</w:t>
      </w:r>
    </w:p>
    <w:p w:rsidR="00114F0C" w:rsidRDefault="00114F0C" w:rsidP="00114F0C">
      <w:pPr>
        <w:spacing w:line="276" w:lineRule="auto"/>
        <w:jc w:val="both"/>
        <w:rPr>
          <w:bCs/>
          <w:sz w:val="28"/>
          <w:szCs w:val="28"/>
        </w:rPr>
      </w:pPr>
      <w:r w:rsidRPr="00114F0C">
        <w:rPr>
          <w:sz w:val="28"/>
          <w:szCs w:val="28"/>
        </w:rPr>
        <w:t xml:space="preserve">- латентная </w:t>
      </w:r>
      <w:proofErr w:type="spellStart"/>
      <w:r w:rsidRPr="00114F0C">
        <w:rPr>
          <w:sz w:val="28"/>
          <w:szCs w:val="28"/>
        </w:rPr>
        <w:t>рискогенность</w:t>
      </w:r>
      <w:proofErr w:type="spellEnd"/>
      <w:r w:rsidRPr="00114F0C">
        <w:rPr>
          <w:sz w:val="28"/>
          <w:szCs w:val="28"/>
        </w:rPr>
        <w:t xml:space="preserve"> - </w:t>
      </w:r>
      <w:r w:rsidR="001B6810">
        <w:rPr>
          <w:bCs/>
          <w:sz w:val="28"/>
          <w:szCs w:val="28"/>
        </w:rPr>
        <w:t>205</w:t>
      </w:r>
      <w:r w:rsidRPr="00114F0C">
        <w:rPr>
          <w:bCs/>
          <w:sz w:val="28"/>
          <w:szCs w:val="28"/>
        </w:rPr>
        <w:t xml:space="preserve"> чел. (</w:t>
      </w:r>
      <w:r w:rsidR="001B6810">
        <w:rPr>
          <w:bCs/>
          <w:sz w:val="28"/>
          <w:szCs w:val="28"/>
        </w:rPr>
        <w:t>13,6</w:t>
      </w:r>
      <w:r w:rsidRPr="00114F0C">
        <w:rPr>
          <w:bCs/>
          <w:sz w:val="28"/>
          <w:szCs w:val="28"/>
        </w:rPr>
        <w:t xml:space="preserve"> % от общего количества, подлежащих тестированию</w:t>
      </w:r>
      <w:r w:rsidRPr="00114F0C">
        <w:rPr>
          <w:sz w:val="28"/>
          <w:szCs w:val="28"/>
        </w:rPr>
        <w:t xml:space="preserve">/ </w:t>
      </w:r>
      <w:r w:rsidR="001B6810">
        <w:rPr>
          <w:sz w:val="28"/>
          <w:szCs w:val="28"/>
        </w:rPr>
        <w:t>14</w:t>
      </w:r>
      <w:r w:rsidRPr="00114F0C">
        <w:rPr>
          <w:sz w:val="28"/>
          <w:szCs w:val="28"/>
        </w:rPr>
        <w:t xml:space="preserve"> % от числа обучающихся, принявших участие в тестировании</w:t>
      </w:r>
      <w:r w:rsidRPr="00114F0C">
        <w:rPr>
          <w:bCs/>
          <w:sz w:val="28"/>
          <w:szCs w:val="28"/>
        </w:rPr>
        <w:t>).</w:t>
      </w:r>
    </w:p>
    <w:p w:rsidR="00B67ED4" w:rsidRPr="00114F0C" w:rsidRDefault="00B67ED4" w:rsidP="00114F0C">
      <w:pPr>
        <w:spacing w:line="276" w:lineRule="auto"/>
        <w:jc w:val="both"/>
        <w:rPr>
          <w:bCs/>
          <w:sz w:val="28"/>
          <w:szCs w:val="28"/>
        </w:rPr>
      </w:pPr>
      <w:r>
        <w:rPr>
          <w:bCs/>
          <w:sz w:val="28"/>
          <w:szCs w:val="28"/>
        </w:rPr>
        <w:t>6. Количество обучающихся, результаты тестирования которых признаны недостоверными (резистентность выборки) 75 чел. (5% от числа обучающихся принявших участие в СПТ</w:t>
      </w:r>
      <w:r w:rsidRPr="00410AF7">
        <w:rPr>
          <w:bCs/>
          <w:sz w:val="28"/>
          <w:szCs w:val="28"/>
        </w:rPr>
        <w:t>)</w:t>
      </w:r>
    </w:p>
    <w:p w:rsidR="00114F0C" w:rsidRPr="00410AF7" w:rsidRDefault="00114F0C" w:rsidP="00114F0C">
      <w:pPr>
        <w:spacing w:line="276" w:lineRule="auto"/>
        <w:ind w:firstLine="284"/>
        <w:jc w:val="both"/>
        <w:rPr>
          <w:sz w:val="28"/>
          <w:szCs w:val="28"/>
        </w:rPr>
      </w:pPr>
      <w:r w:rsidRPr="00410AF7">
        <w:rPr>
          <w:sz w:val="28"/>
          <w:szCs w:val="28"/>
        </w:rPr>
        <w:t xml:space="preserve">Для большего охвата </w:t>
      </w:r>
      <w:r w:rsidR="00DB4ED5" w:rsidRPr="00410AF7">
        <w:rPr>
          <w:sz w:val="28"/>
          <w:szCs w:val="28"/>
        </w:rPr>
        <w:t>учащихся было</w:t>
      </w:r>
      <w:r w:rsidRPr="00410AF7">
        <w:rPr>
          <w:sz w:val="28"/>
          <w:szCs w:val="28"/>
        </w:rPr>
        <w:t xml:space="preserve"> проведено своевременное оповещение родителей, законных представителей о необходимости проведения социально-психологического тестирования.</w:t>
      </w:r>
    </w:p>
    <w:p w:rsidR="009F364A" w:rsidRPr="00410AF7" w:rsidRDefault="00114F0C"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 xml:space="preserve">     В общеобразовательных организация Куйтунского района </w:t>
      </w:r>
      <w:r w:rsidR="00DB4ED5" w:rsidRPr="00410AF7">
        <w:rPr>
          <w:sz w:val="28"/>
          <w:szCs w:val="28"/>
        </w:rPr>
        <w:t>обеспечена конфиденциальность</w:t>
      </w:r>
      <w:r w:rsidRPr="00410AF7">
        <w:rPr>
          <w:sz w:val="28"/>
          <w:szCs w:val="28"/>
        </w:rPr>
        <w:t xml:space="preserve"> и невозможность несанкционированного доступа при хранении и использовании документов, персональных данных (списков и кодов учащихся, добровольных информированных согласий, выводов по результатам социально-психологического тестирования). </w:t>
      </w:r>
    </w:p>
    <w:p w:rsidR="00B64E3F"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Ос</w:t>
      </w:r>
      <w:r w:rsidRPr="00662282">
        <w:rPr>
          <w:sz w:val="28"/>
          <w:szCs w:val="28"/>
        </w:rPr>
        <w:t xml:space="preserve">новное направление деятельности исполнителя региональной </w:t>
      </w:r>
      <w:r w:rsidR="00DB4ED5" w:rsidRPr="00662282">
        <w:rPr>
          <w:sz w:val="28"/>
          <w:szCs w:val="28"/>
        </w:rPr>
        <w:t>системы -</w:t>
      </w:r>
      <w:r w:rsidRPr="00662282">
        <w:rPr>
          <w:sz w:val="28"/>
          <w:szCs w:val="28"/>
        </w:rPr>
        <w:t xml:space="preserve"> это первичная профилактика наркомании, токсикомании, </w:t>
      </w:r>
      <w:proofErr w:type="spellStart"/>
      <w:r w:rsidRPr="00662282">
        <w:rPr>
          <w:sz w:val="28"/>
          <w:szCs w:val="28"/>
        </w:rPr>
        <w:t>табакокурения</w:t>
      </w:r>
      <w:proofErr w:type="spellEnd"/>
      <w:r w:rsidRPr="00662282">
        <w:rPr>
          <w:sz w:val="28"/>
          <w:szCs w:val="28"/>
        </w:rPr>
        <w:t xml:space="preserve"> и других негативных явлений в подростковой и молодежной среде. </w:t>
      </w:r>
      <w:r w:rsidR="00F97CD4">
        <w:rPr>
          <w:sz w:val="28"/>
          <w:szCs w:val="28"/>
        </w:rPr>
        <w:t xml:space="preserve">Строит свою работу исходя из технического задания, которое ежемесячно определяет ОГКУ «Центр профилактики наркомании». </w:t>
      </w:r>
      <w:r w:rsidRPr="00662282">
        <w:rPr>
          <w:sz w:val="28"/>
          <w:szCs w:val="28"/>
        </w:rPr>
        <w:t xml:space="preserve">Основной контингент, с которым проводится первичная профилактика, это обучающиеся общеобразовательных учреждений муниципального образования Куйтунский район. </w:t>
      </w:r>
      <w:r w:rsidR="00F97CD4">
        <w:rPr>
          <w:sz w:val="28"/>
          <w:szCs w:val="28"/>
        </w:rPr>
        <w:t>Также о</w:t>
      </w:r>
      <w:r w:rsidR="00B64E3F">
        <w:rPr>
          <w:sz w:val="28"/>
          <w:szCs w:val="28"/>
        </w:rPr>
        <w:t>существляется</w:t>
      </w:r>
      <w:r w:rsidRPr="00662282">
        <w:rPr>
          <w:sz w:val="28"/>
          <w:szCs w:val="28"/>
        </w:rPr>
        <w:t xml:space="preserve"> взаимодействие с комисс</w:t>
      </w:r>
      <w:r w:rsidR="00F97CD4">
        <w:rPr>
          <w:sz w:val="28"/>
          <w:szCs w:val="28"/>
        </w:rPr>
        <w:t xml:space="preserve">ией по делам несовершеннолетних, регулярно принимает участие в выездных заседаниях КДН и ЗП, проходящих в поселениях. Тесно сотрудничает с филиалом по </w:t>
      </w:r>
      <w:proofErr w:type="spellStart"/>
      <w:r w:rsidR="00F97CD4">
        <w:rPr>
          <w:sz w:val="28"/>
          <w:szCs w:val="28"/>
        </w:rPr>
        <w:t>Куйтунскому</w:t>
      </w:r>
      <w:proofErr w:type="spellEnd"/>
      <w:r w:rsidR="00F97CD4">
        <w:rPr>
          <w:sz w:val="28"/>
          <w:szCs w:val="28"/>
        </w:rPr>
        <w:t xml:space="preserve"> району ГУФСИН России по Иркутской области. </w:t>
      </w:r>
    </w:p>
    <w:p w:rsidR="009F364A" w:rsidRPr="00410AF7" w:rsidRDefault="00B64E3F"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Профилактическая работа</w:t>
      </w:r>
      <w:r w:rsidR="009F364A" w:rsidRPr="00410AF7">
        <w:rPr>
          <w:sz w:val="28"/>
          <w:szCs w:val="28"/>
        </w:rPr>
        <w:t xml:space="preserve"> прово</w:t>
      </w:r>
      <w:r w:rsidRPr="00410AF7">
        <w:rPr>
          <w:sz w:val="28"/>
          <w:szCs w:val="28"/>
        </w:rPr>
        <w:t>дится</w:t>
      </w:r>
      <w:r w:rsidR="009F364A" w:rsidRPr="00410AF7">
        <w:rPr>
          <w:sz w:val="28"/>
          <w:szCs w:val="28"/>
        </w:rPr>
        <w:t xml:space="preserve"> как с условно-осужденными несовершеннолетними, так и с их законными представителями.  В мае совместно с сотрудниками Уголовно-исполнительной инспекции п</w:t>
      </w:r>
      <w:r w:rsidR="001318C8" w:rsidRPr="00410AF7">
        <w:rPr>
          <w:sz w:val="28"/>
          <w:szCs w:val="28"/>
        </w:rPr>
        <w:t>осещены</w:t>
      </w:r>
      <w:r w:rsidR="009F364A" w:rsidRPr="00410AF7">
        <w:rPr>
          <w:sz w:val="28"/>
          <w:szCs w:val="28"/>
        </w:rPr>
        <w:t xml:space="preserve"> по месту жительства граждан, отбывающих условное наказание, имеющих несовершеннолетних детей. С ними была проведена профилактическая беседа, мотивирующая на </w:t>
      </w:r>
      <w:proofErr w:type="spellStart"/>
      <w:r w:rsidR="009F364A" w:rsidRPr="00410AF7">
        <w:rPr>
          <w:sz w:val="28"/>
          <w:szCs w:val="28"/>
        </w:rPr>
        <w:t>ответственноеродительство</w:t>
      </w:r>
      <w:proofErr w:type="spellEnd"/>
      <w:r w:rsidR="009F364A" w:rsidRPr="00410AF7">
        <w:rPr>
          <w:sz w:val="28"/>
          <w:szCs w:val="28"/>
        </w:rPr>
        <w:t xml:space="preserve">, им была розданы листовки с информацией о вреде алкоголя, </w:t>
      </w:r>
      <w:proofErr w:type="spellStart"/>
      <w:r w:rsidR="009F364A" w:rsidRPr="00410AF7">
        <w:rPr>
          <w:sz w:val="28"/>
          <w:szCs w:val="28"/>
        </w:rPr>
        <w:t>табакокурения</w:t>
      </w:r>
      <w:proofErr w:type="spellEnd"/>
      <w:r w:rsidR="009F364A" w:rsidRPr="00410AF7">
        <w:rPr>
          <w:sz w:val="28"/>
          <w:szCs w:val="28"/>
        </w:rPr>
        <w:t xml:space="preserve">, и других негативных явлений. </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 xml:space="preserve">    В</w:t>
      </w:r>
      <w:r w:rsidRPr="00662282">
        <w:rPr>
          <w:sz w:val="28"/>
          <w:szCs w:val="28"/>
        </w:rPr>
        <w:t xml:space="preserve"> целя</w:t>
      </w:r>
      <w:r w:rsidR="009A6A65">
        <w:rPr>
          <w:sz w:val="28"/>
          <w:szCs w:val="28"/>
        </w:rPr>
        <w:t xml:space="preserve">х эффективности </w:t>
      </w:r>
      <w:r w:rsidR="009A6A65" w:rsidRPr="00410AF7">
        <w:rPr>
          <w:sz w:val="28"/>
          <w:szCs w:val="28"/>
        </w:rPr>
        <w:t>работы используются</w:t>
      </w:r>
      <w:r w:rsidRPr="00662282">
        <w:rPr>
          <w:sz w:val="28"/>
          <w:szCs w:val="28"/>
        </w:rPr>
        <w:t xml:space="preserve"> различные формы – индивидуальные беседы и консультации, групповые тренинги, лекции, </w:t>
      </w:r>
      <w:r w:rsidRPr="00662282">
        <w:rPr>
          <w:sz w:val="28"/>
          <w:szCs w:val="28"/>
        </w:rPr>
        <w:lastRenderedPageBreak/>
        <w:t xml:space="preserve">беседы, дискуссии и др. </w:t>
      </w:r>
      <w:r w:rsidR="00410AF7">
        <w:rPr>
          <w:sz w:val="28"/>
          <w:szCs w:val="28"/>
        </w:rPr>
        <w:t>О</w:t>
      </w:r>
      <w:r w:rsidRPr="00662282">
        <w:rPr>
          <w:sz w:val="28"/>
          <w:szCs w:val="28"/>
        </w:rPr>
        <w:t xml:space="preserve">чень эффективной формой работы являются интерактивные занятия, направленные на профилактику наркомании, алкоголизма, </w:t>
      </w:r>
      <w:proofErr w:type="spellStart"/>
      <w:r w:rsidRPr="00662282">
        <w:rPr>
          <w:sz w:val="28"/>
          <w:szCs w:val="28"/>
        </w:rPr>
        <w:t>табакокурения</w:t>
      </w:r>
      <w:proofErr w:type="spellEnd"/>
      <w:r w:rsidRPr="00662282">
        <w:rPr>
          <w:sz w:val="28"/>
          <w:szCs w:val="28"/>
        </w:rPr>
        <w:t>. При этом широко используются методические материалы, подготовленные обществ</w:t>
      </w:r>
      <w:r w:rsidR="00740D6E">
        <w:rPr>
          <w:sz w:val="28"/>
          <w:szCs w:val="28"/>
        </w:rPr>
        <w:t>енной организацией «Общее дело», методические материалы, предоставляемые Центром профилактики наркомании. М</w:t>
      </w:r>
      <w:r w:rsidRPr="00662282">
        <w:rPr>
          <w:sz w:val="28"/>
          <w:szCs w:val="28"/>
        </w:rPr>
        <w:t xml:space="preserve">акеты, разработанные </w:t>
      </w:r>
      <w:r w:rsidR="00740D6E">
        <w:rPr>
          <w:sz w:val="28"/>
          <w:szCs w:val="28"/>
        </w:rPr>
        <w:t>ЦПН</w:t>
      </w:r>
      <w:r w:rsidRPr="00662282">
        <w:rPr>
          <w:sz w:val="28"/>
          <w:szCs w:val="28"/>
        </w:rPr>
        <w:t xml:space="preserve"> использую</w:t>
      </w:r>
      <w:r w:rsidR="00410AF7">
        <w:rPr>
          <w:sz w:val="28"/>
          <w:szCs w:val="28"/>
        </w:rPr>
        <w:t>тся</w:t>
      </w:r>
      <w:r w:rsidRPr="00662282">
        <w:rPr>
          <w:sz w:val="28"/>
          <w:szCs w:val="28"/>
        </w:rPr>
        <w:t xml:space="preserve"> для тиражирования материалов антинаркотической направленности, которые в последующем распространяются среди жителей муниципального образования разных возрастных категорий и социального статуса. </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662282">
        <w:rPr>
          <w:sz w:val="28"/>
          <w:szCs w:val="28"/>
        </w:rPr>
        <w:t xml:space="preserve">   Также проводится обучение волонтеров технике проведения тренингов по программе «Равный –равному», разработанной ОГКУ «Центр профилактики наркомании». В последующем волонтеры уже самостоятельно проводят тренинги со </w:t>
      </w:r>
      <w:r w:rsidR="00DB4ED5" w:rsidRPr="00662282">
        <w:rPr>
          <w:sz w:val="28"/>
          <w:szCs w:val="28"/>
        </w:rPr>
        <w:t>сверстниками -</w:t>
      </w:r>
      <w:r w:rsidRPr="00662282">
        <w:rPr>
          <w:sz w:val="28"/>
          <w:szCs w:val="28"/>
        </w:rPr>
        <w:t xml:space="preserve"> обучающими общеобразовательных учреждений района. Такой опыт ценен тем, что школьники, уставшие от назидательных бесед взрослых, лучше усваивают информацию, которую доносят до них авторитетные сверстники. Также волонтеры являются главным звеном в проведении уличных мероприятий – акций, флэш-мобов. В предыдущие годы мы вместе с ребятами посещали школы, где совместно проводили мероприятия, нынче в связи с дистанционным обучением такой возможности нет.   В рамках Всемирного дня борьбы с </w:t>
      </w:r>
      <w:proofErr w:type="spellStart"/>
      <w:r w:rsidRPr="00662282">
        <w:rPr>
          <w:sz w:val="28"/>
          <w:szCs w:val="28"/>
        </w:rPr>
        <w:t>табакокурением</w:t>
      </w:r>
      <w:proofErr w:type="spellEnd"/>
      <w:r w:rsidRPr="00662282">
        <w:rPr>
          <w:sz w:val="28"/>
          <w:szCs w:val="28"/>
        </w:rPr>
        <w:t xml:space="preserve"> в МО </w:t>
      </w:r>
      <w:proofErr w:type="spellStart"/>
      <w:r w:rsidRPr="00662282">
        <w:rPr>
          <w:sz w:val="28"/>
          <w:szCs w:val="28"/>
        </w:rPr>
        <w:t>Куйтунский</w:t>
      </w:r>
      <w:proofErr w:type="spellEnd"/>
      <w:r w:rsidRPr="00662282">
        <w:rPr>
          <w:sz w:val="28"/>
          <w:szCs w:val="28"/>
        </w:rPr>
        <w:t xml:space="preserve"> район прошла интернет-акция «Я не курю, и вам не советую</w:t>
      </w:r>
      <w:r w:rsidR="00DB4ED5" w:rsidRPr="00662282">
        <w:rPr>
          <w:sz w:val="28"/>
          <w:szCs w:val="28"/>
        </w:rPr>
        <w:t>», с</w:t>
      </w:r>
      <w:r w:rsidRPr="00662282">
        <w:rPr>
          <w:sz w:val="28"/>
          <w:szCs w:val="28"/>
        </w:rPr>
        <w:t xml:space="preserve"> участием авторитетных в молодежной среде людей. В рамках Дня борьбы с наркозависимостью запущен онлайн флэш-моб «Правило </w:t>
      </w:r>
      <w:r w:rsidR="00DB4ED5" w:rsidRPr="00662282">
        <w:rPr>
          <w:sz w:val="28"/>
          <w:szCs w:val="28"/>
        </w:rPr>
        <w:t>жизни -</w:t>
      </w:r>
      <w:r w:rsidRPr="00662282">
        <w:rPr>
          <w:sz w:val="28"/>
          <w:szCs w:val="28"/>
        </w:rPr>
        <w:t xml:space="preserve"> наркотикам – нет!», акция «Я знаю!». В июне с участием волонтеров проведена уличная акция по распространению листовок с номером телефона доверия 8-800-350-00-95.</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662282">
        <w:rPr>
          <w:sz w:val="28"/>
          <w:szCs w:val="28"/>
        </w:rPr>
        <w:t>1 декабря, во всемирный день борьбы с ВИЧ- инфекцией, волонтерами проведена акция «Предупрежден – значит вооружен». В ноябре наши волонтеры прошли обучение в областной онлайн</w:t>
      </w:r>
      <w:r w:rsidR="00503CA9">
        <w:rPr>
          <w:sz w:val="28"/>
          <w:szCs w:val="28"/>
        </w:rPr>
        <w:t>-</w:t>
      </w:r>
      <w:r w:rsidRPr="00662282">
        <w:rPr>
          <w:sz w:val="28"/>
          <w:szCs w:val="28"/>
        </w:rPr>
        <w:t xml:space="preserve">школе волонтеров при Центре профилактике наркомании. Отрадно, что есть ребята, которые окончив школу и поступив в профессиональные учебные заведения, продолжают волонтерскую деятельность. </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662282">
        <w:rPr>
          <w:sz w:val="28"/>
          <w:szCs w:val="28"/>
        </w:rPr>
        <w:t xml:space="preserve"> Также ведется разъяснительная и профилактическая работа в трудовых коллективах с родителями несовершеннолетних, на родительских собраниях в школах. Создан и осуществляет свою деятельность родительский актив, представители которого принимают участие в проведении акций. </w:t>
      </w:r>
      <w:r w:rsidR="008D4D2C" w:rsidRPr="009F364A">
        <w:rPr>
          <w:sz w:val="28"/>
          <w:szCs w:val="28"/>
        </w:rPr>
        <w:t xml:space="preserve">Используются и современные информационные технологии. </w:t>
      </w:r>
      <w:r w:rsidR="00DB4ED5" w:rsidRPr="009F364A">
        <w:rPr>
          <w:sz w:val="28"/>
          <w:szCs w:val="28"/>
        </w:rPr>
        <w:t>В частности,</w:t>
      </w:r>
      <w:r w:rsidR="008D4D2C" w:rsidRPr="009F364A">
        <w:rPr>
          <w:sz w:val="28"/>
          <w:szCs w:val="28"/>
        </w:rPr>
        <w:t xml:space="preserve"> созданы страницы в социальных сетях ВК и </w:t>
      </w:r>
      <w:proofErr w:type="spellStart"/>
      <w:r w:rsidR="008D4D2C" w:rsidRPr="009F364A">
        <w:rPr>
          <w:sz w:val="28"/>
          <w:szCs w:val="28"/>
        </w:rPr>
        <w:t>Инстаграм</w:t>
      </w:r>
      <w:proofErr w:type="spellEnd"/>
      <w:r w:rsidR="008D4D2C" w:rsidRPr="009F364A">
        <w:rPr>
          <w:sz w:val="28"/>
          <w:szCs w:val="28"/>
        </w:rPr>
        <w:t xml:space="preserve">. Антинаркотическая </w:t>
      </w:r>
      <w:r w:rsidR="008D4D2C" w:rsidRPr="009F364A">
        <w:rPr>
          <w:sz w:val="28"/>
          <w:szCs w:val="28"/>
        </w:rPr>
        <w:lastRenderedPageBreak/>
        <w:t xml:space="preserve">работа освещается как в печатных средствах массовой информации, так </w:t>
      </w:r>
      <w:r w:rsidR="00DB4ED5" w:rsidRPr="009F364A">
        <w:rPr>
          <w:sz w:val="28"/>
          <w:szCs w:val="28"/>
        </w:rPr>
        <w:t>и на</w:t>
      </w:r>
      <w:r w:rsidR="008D4D2C" w:rsidRPr="009F364A">
        <w:rPr>
          <w:sz w:val="28"/>
          <w:szCs w:val="28"/>
        </w:rPr>
        <w:t xml:space="preserve"> страницах Интернет</w:t>
      </w:r>
      <w:r w:rsidR="008D4D2C" w:rsidRPr="00410AF7">
        <w:rPr>
          <w:sz w:val="28"/>
          <w:szCs w:val="28"/>
        </w:rPr>
        <w:t>а.</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9F364A" w:rsidRDefault="00F759F2"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bCs/>
          <w:sz w:val="28"/>
          <w:szCs w:val="28"/>
        </w:rPr>
      </w:pPr>
      <w:r w:rsidRPr="00AF5B0B">
        <w:rPr>
          <w:b/>
          <w:bCs/>
          <w:sz w:val="28"/>
          <w:szCs w:val="28"/>
        </w:rPr>
        <w:t>4.</w:t>
      </w:r>
      <w:r w:rsidRPr="00C7660D">
        <w:rPr>
          <w:b/>
          <w:bCs/>
          <w:sz w:val="28"/>
          <w:szCs w:val="28"/>
        </w:rPr>
        <w:t xml:space="preserve">Проведено </w:t>
      </w:r>
      <w:r w:rsidRPr="00C7660D">
        <w:rPr>
          <w:b/>
          <w:bCs/>
          <w:sz w:val="28"/>
          <w:szCs w:val="28"/>
          <w:u w:val="single"/>
        </w:rPr>
        <w:t>0</w:t>
      </w:r>
      <w:r w:rsidRPr="00C7660D">
        <w:rPr>
          <w:b/>
          <w:bCs/>
          <w:sz w:val="28"/>
          <w:szCs w:val="28"/>
        </w:rPr>
        <w:t xml:space="preserve"> правоохранительных операций (рейдов, проверок), направленных на выявление (пресечение) фактов незаконного оборота наркотиков по решению комиссии.</w:t>
      </w:r>
    </w:p>
    <w:p w:rsidR="009F364A" w:rsidRDefault="009F364A"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bCs/>
          <w:sz w:val="28"/>
          <w:szCs w:val="28"/>
        </w:rPr>
      </w:pPr>
    </w:p>
    <w:p w:rsidR="00F759F2" w:rsidRDefault="00F759F2" w:rsidP="009F364A">
      <w:pPr>
        <w:pBdr>
          <w:top w:val="single" w:sz="4" w:space="1" w:color="FFFFFF"/>
          <w:left w:val="single" w:sz="4" w:space="0" w:color="FFFFFF"/>
          <w:bottom w:val="single" w:sz="4" w:space="31" w:color="FFFFFF"/>
          <w:right w:val="single" w:sz="4" w:space="0" w:color="FFFFFF"/>
        </w:pBdr>
        <w:suppressAutoHyphens/>
        <w:spacing w:line="276" w:lineRule="auto"/>
        <w:jc w:val="both"/>
        <w:rPr>
          <w:bCs/>
          <w:szCs w:val="28"/>
        </w:rPr>
      </w:pPr>
      <w:r w:rsidRPr="00AF5B0B">
        <w:rPr>
          <w:b/>
          <w:bCs/>
          <w:sz w:val="28"/>
          <w:szCs w:val="28"/>
        </w:rPr>
        <w:t>5.</w:t>
      </w:r>
      <w:r w:rsidRPr="00C7660D">
        <w:rPr>
          <w:b/>
          <w:bCs/>
          <w:sz w:val="28"/>
          <w:szCs w:val="28"/>
        </w:rPr>
        <w:t>Меры, принимаемые муниципальными органами власти по уничтожению очагов произрастания дикорастущей конопли</w:t>
      </w:r>
      <w:r w:rsidRPr="00C7660D">
        <w:rPr>
          <w:b/>
          <w:bCs/>
          <w:szCs w:val="28"/>
        </w:rPr>
        <w:t>:</w:t>
      </w:r>
    </w:p>
    <w:p w:rsidR="00813D86" w:rsidRPr="00D63A18"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D63A18">
        <w:rPr>
          <w:sz w:val="28"/>
          <w:szCs w:val="28"/>
        </w:rPr>
        <w:t xml:space="preserve">Антинаркотической комиссией муниципального образования Куйтунский район проведен анализ информации о местах произрастания </w:t>
      </w:r>
      <w:proofErr w:type="spellStart"/>
      <w:r w:rsidRPr="00D63A18">
        <w:rPr>
          <w:sz w:val="28"/>
          <w:szCs w:val="28"/>
        </w:rPr>
        <w:t>наркосодержащих</w:t>
      </w:r>
      <w:proofErr w:type="spellEnd"/>
      <w:r w:rsidRPr="00D63A18">
        <w:rPr>
          <w:sz w:val="28"/>
          <w:szCs w:val="28"/>
        </w:rPr>
        <w:t xml:space="preserve"> растений, определена площадь территорий, засоренных </w:t>
      </w:r>
      <w:proofErr w:type="spellStart"/>
      <w:r w:rsidRPr="00D63A18">
        <w:rPr>
          <w:sz w:val="28"/>
          <w:szCs w:val="28"/>
        </w:rPr>
        <w:t>наркосодержащими</w:t>
      </w:r>
      <w:proofErr w:type="spellEnd"/>
      <w:r w:rsidRPr="00D63A18">
        <w:rPr>
          <w:sz w:val="28"/>
          <w:szCs w:val="28"/>
        </w:rPr>
        <w:t xml:space="preserve"> растениями. Выявлены очаги произрастания дикорастущей конопли на территории </w:t>
      </w:r>
      <w:r w:rsidR="00D61495">
        <w:rPr>
          <w:sz w:val="28"/>
          <w:szCs w:val="28"/>
        </w:rPr>
        <w:t>1</w:t>
      </w:r>
      <w:r w:rsidR="002A0F7E">
        <w:rPr>
          <w:sz w:val="28"/>
          <w:szCs w:val="28"/>
        </w:rPr>
        <w:t>6</w:t>
      </w:r>
      <w:r w:rsidRPr="00D63A18">
        <w:rPr>
          <w:sz w:val="28"/>
          <w:szCs w:val="28"/>
        </w:rPr>
        <w:t xml:space="preserve"> из 20 муниципальных образований общей площадью </w:t>
      </w:r>
      <w:r w:rsidR="00D61495" w:rsidRPr="00D61495">
        <w:rPr>
          <w:b/>
          <w:sz w:val="28"/>
          <w:szCs w:val="28"/>
        </w:rPr>
        <w:t>50</w:t>
      </w:r>
      <w:r w:rsidR="00D61495" w:rsidRPr="00512072">
        <w:rPr>
          <w:b/>
          <w:sz w:val="28"/>
          <w:szCs w:val="28"/>
        </w:rPr>
        <w:t>га</w:t>
      </w:r>
      <w:r w:rsidR="00D61495" w:rsidRPr="00D63A18">
        <w:rPr>
          <w:sz w:val="28"/>
          <w:szCs w:val="28"/>
        </w:rPr>
        <w:t xml:space="preserve"> (</w:t>
      </w:r>
      <w:r w:rsidRPr="00D63A18">
        <w:rPr>
          <w:sz w:val="28"/>
          <w:szCs w:val="28"/>
        </w:rPr>
        <w:t>20</w:t>
      </w:r>
      <w:r w:rsidR="00D61495">
        <w:rPr>
          <w:sz w:val="28"/>
          <w:szCs w:val="28"/>
        </w:rPr>
        <w:t>20</w:t>
      </w:r>
      <w:r w:rsidRPr="00D63A18">
        <w:rPr>
          <w:sz w:val="28"/>
          <w:szCs w:val="28"/>
        </w:rPr>
        <w:t xml:space="preserve"> год - </w:t>
      </w:r>
      <w:r w:rsidR="00D61495">
        <w:rPr>
          <w:b/>
          <w:sz w:val="28"/>
          <w:szCs w:val="28"/>
        </w:rPr>
        <w:t>49269</w:t>
      </w:r>
      <w:r w:rsidRPr="00512072">
        <w:rPr>
          <w:b/>
          <w:sz w:val="28"/>
          <w:szCs w:val="28"/>
        </w:rPr>
        <w:t>га</w:t>
      </w:r>
      <w:r w:rsidRPr="00D63A18">
        <w:rPr>
          <w:sz w:val="28"/>
          <w:szCs w:val="28"/>
        </w:rPr>
        <w:t>).</w:t>
      </w:r>
    </w:p>
    <w:p w:rsidR="00813D86" w:rsidRPr="00D63A18"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ind w:firstLine="317"/>
        <w:contextualSpacing/>
        <w:jc w:val="both"/>
        <w:rPr>
          <w:sz w:val="28"/>
          <w:szCs w:val="28"/>
        </w:rPr>
      </w:pPr>
      <w:r w:rsidRPr="00D63A18">
        <w:rPr>
          <w:sz w:val="28"/>
          <w:szCs w:val="28"/>
        </w:rPr>
        <w:t xml:space="preserve">В рамках реализации муниципальной программы </w:t>
      </w:r>
      <w:r w:rsidRPr="00D63A18">
        <w:rPr>
          <w:color w:val="000000"/>
          <w:sz w:val="28"/>
          <w:szCs w:val="28"/>
        </w:rPr>
        <w:t xml:space="preserve">«Профилактика наркомании и социально-негативных явлений на территории муниципального образования Куйтунский район на 2020 – 2022гг.», утвержденной постановлением администрации муниципального образования Куйтунский район </w:t>
      </w:r>
      <w:r w:rsidR="00DB4ED5" w:rsidRPr="00D63A18">
        <w:rPr>
          <w:color w:val="000000"/>
          <w:sz w:val="28"/>
          <w:szCs w:val="28"/>
        </w:rPr>
        <w:t>от 06</w:t>
      </w:r>
      <w:r w:rsidRPr="00D63A18">
        <w:rPr>
          <w:color w:val="000000"/>
          <w:sz w:val="28"/>
          <w:szCs w:val="28"/>
        </w:rPr>
        <w:t xml:space="preserve">.09.2019г. № 717-п. выделены </w:t>
      </w:r>
      <w:r w:rsidRPr="00D63A18">
        <w:rPr>
          <w:sz w:val="28"/>
          <w:szCs w:val="28"/>
        </w:rPr>
        <w:t xml:space="preserve">денежные средства в размере </w:t>
      </w:r>
      <w:r w:rsidR="00696364" w:rsidRPr="00410AF7">
        <w:rPr>
          <w:sz w:val="28"/>
          <w:szCs w:val="28"/>
        </w:rPr>
        <w:t>130000</w:t>
      </w:r>
      <w:r w:rsidRPr="00D63A18">
        <w:rPr>
          <w:sz w:val="28"/>
          <w:szCs w:val="28"/>
        </w:rPr>
        <w:t xml:space="preserve"> тыс. руб. на организацию и проведение мероприятий по уничтожению дикорастущей конопли.     </w:t>
      </w:r>
    </w:p>
    <w:p w:rsidR="00813D86" w:rsidRPr="00D63A18" w:rsidRDefault="00585988" w:rsidP="00813D86">
      <w:pPr>
        <w:pBdr>
          <w:top w:val="single" w:sz="4" w:space="1" w:color="FFFFFF"/>
          <w:left w:val="single" w:sz="4" w:space="0" w:color="FFFFFF"/>
          <w:bottom w:val="single" w:sz="4" w:space="31" w:color="FFFFFF"/>
          <w:right w:val="single" w:sz="4" w:space="0" w:color="FFFFFF"/>
        </w:pBdr>
        <w:suppressAutoHyphens/>
        <w:spacing w:line="276" w:lineRule="auto"/>
        <w:ind w:firstLine="176"/>
        <w:contextualSpacing/>
        <w:jc w:val="both"/>
        <w:rPr>
          <w:sz w:val="28"/>
          <w:szCs w:val="28"/>
        </w:rPr>
      </w:pPr>
      <w:r>
        <w:rPr>
          <w:sz w:val="28"/>
          <w:szCs w:val="28"/>
        </w:rPr>
        <w:t>Рабочей группой а</w:t>
      </w:r>
      <w:r w:rsidR="00813D86" w:rsidRPr="00D63A18">
        <w:rPr>
          <w:sz w:val="28"/>
          <w:szCs w:val="28"/>
        </w:rPr>
        <w:t>нтинаркотической комисси</w:t>
      </w:r>
      <w:r>
        <w:rPr>
          <w:sz w:val="28"/>
          <w:szCs w:val="28"/>
        </w:rPr>
        <w:t>и</w:t>
      </w:r>
      <w:r w:rsidR="00813D86" w:rsidRPr="00D63A18">
        <w:rPr>
          <w:sz w:val="28"/>
          <w:szCs w:val="28"/>
        </w:rPr>
        <w:t xml:space="preserve"> принято решение вышеуказанные денежные средства направить на приобретения ГСМ и передать в территории с наибольшим количеством очагов произрастания дикорастущей </w:t>
      </w:r>
      <w:proofErr w:type="spellStart"/>
      <w:r w:rsidR="00EA196D" w:rsidRPr="00D63A18">
        <w:rPr>
          <w:sz w:val="28"/>
          <w:szCs w:val="28"/>
        </w:rPr>
        <w:t>конопли,</w:t>
      </w:r>
      <w:r w:rsidR="00F544CC" w:rsidRPr="00410AF7">
        <w:rPr>
          <w:sz w:val="28"/>
          <w:szCs w:val="28"/>
        </w:rPr>
        <w:t>Уянское,</w:t>
      </w:r>
      <w:r w:rsidR="00EA196D" w:rsidRPr="00D63A18">
        <w:rPr>
          <w:sz w:val="28"/>
          <w:szCs w:val="28"/>
        </w:rPr>
        <w:t>Кундуйское</w:t>
      </w:r>
      <w:proofErr w:type="spellEnd"/>
      <w:r w:rsidR="00813D86" w:rsidRPr="00D63A18">
        <w:rPr>
          <w:sz w:val="28"/>
          <w:szCs w:val="28"/>
        </w:rPr>
        <w:t xml:space="preserve"> и </w:t>
      </w:r>
      <w:proofErr w:type="spellStart"/>
      <w:r w:rsidR="00EA196D">
        <w:rPr>
          <w:sz w:val="28"/>
          <w:szCs w:val="28"/>
        </w:rPr>
        <w:t>Лермонтовское</w:t>
      </w:r>
      <w:proofErr w:type="spellEnd"/>
      <w:r w:rsidR="00813D86" w:rsidRPr="00D63A18">
        <w:rPr>
          <w:sz w:val="28"/>
          <w:szCs w:val="28"/>
        </w:rPr>
        <w:t xml:space="preserve"> муниципальные образования. </w:t>
      </w:r>
    </w:p>
    <w:p w:rsidR="00813D86" w:rsidRPr="00D63A18"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D63A18">
        <w:rPr>
          <w:sz w:val="28"/>
          <w:szCs w:val="28"/>
        </w:rPr>
        <w:t xml:space="preserve">В целях осуществления единой политики в области профилактики наркомании и связанных с ней негативных явлений администрацией муниципального образования Куйтунский район принято постановление </w:t>
      </w:r>
      <w:r w:rsidR="00EB7538">
        <w:rPr>
          <w:sz w:val="28"/>
          <w:szCs w:val="28"/>
        </w:rPr>
        <w:t xml:space="preserve">№388-п от 06.04.2021 г. </w:t>
      </w:r>
      <w:r w:rsidRPr="009A6A65">
        <w:rPr>
          <w:sz w:val="28"/>
          <w:szCs w:val="28"/>
        </w:rPr>
        <w:t>«О мерах по выявлению и уничтожению посевов растений, содержащих наркотические средства на территории муниципального образования Куйтунский район», разработан график выездов комиссии в поселения.</w:t>
      </w:r>
    </w:p>
    <w:p w:rsidR="00813D86" w:rsidRPr="000A62A0"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D63A18">
        <w:rPr>
          <w:sz w:val="28"/>
          <w:szCs w:val="28"/>
        </w:rPr>
        <w:t xml:space="preserve">   В 202</w:t>
      </w:r>
      <w:r w:rsidR="00EA196D">
        <w:rPr>
          <w:sz w:val="28"/>
          <w:szCs w:val="28"/>
        </w:rPr>
        <w:t>1</w:t>
      </w:r>
      <w:r w:rsidR="00EA196D" w:rsidRPr="00D63A18">
        <w:rPr>
          <w:sz w:val="28"/>
          <w:szCs w:val="28"/>
        </w:rPr>
        <w:t>году Комиссией</w:t>
      </w:r>
      <w:r w:rsidRPr="00D63A18">
        <w:rPr>
          <w:sz w:val="28"/>
          <w:szCs w:val="28"/>
        </w:rPr>
        <w:t xml:space="preserve"> проведено </w:t>
      </w:r>
      <w:r w:rsidR="00D61495" w:rsidRPr="00D61495">
        <w:rPr>
          <w:sz w:val="28"/>
          <w:szCs w:val="28"/>
        </w:rPr>
        <w:t>17</w:t>
      </w:r>
      <w:r w:rsidRPr="00D61495">
        <w:rPr>
          <w:sz w:val="28"/>
          <w:szCs w:val="28"/>
        </w:rPr>
        <w:t xml:space="preserve"> рейдов во все 20</w:t>
      </w:r>
      <w:r w:rsidRPr="00D63A18">
        <w:rPr>
          <w:sz w:val="28"/>
          <w:szCs w:val="28"/>
        </w:rPr>
        <w:t xml:space="preserve"> муниципальных </w:t>
      </w:r>
      <w:r w:rsidR="00EA196D" w:rsidRPr="00D63A18">
        <w:rPr>
          <w:sz w:val="28"/>
          <w:szCs w:val="28"/>
        </w:rPr>
        <w:t>образований района</w:t>
      </w:r>
      <w:r w:rsidRPr="00D63A18">
        <w:rPr>
          <w:sz w:val="28"/>
          <w:szCs w:val="28"/>
        </w:rPr>
        <w:t xml:space="preserve"> с целью выявления реальной площади, на которой произрастает дикорастущая конопля. </w:t>
      </w:r>
    </w:p>
    <w:p w:rsidR="00813D86"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D63A18">
        <w:rPr>
          <w:sz w:val="28"/>
          <w:szCs w:val="28"/>
        </w:rPr>
        <w:t xml:space="preserve">   Постановлением администрации муниципального образования Куйтунский район сформирован и утвержден состав комиссии по выявлению и </w:t>
      </w:r>
      <w:r w:rsidRPr="00D63A18">
        <w:rPr>
          <w:sz w:val="28"/>
          <w:szCs w:val="28"/>
        </w:rPr>
        <w:lastRenderedPageBreak/>
        <w:t>уничтожению дикорастущих и незаконных посевов растений, содержащих наркотические средства, на территории муниципального образования Куйтунский район, утвержден план мероприятий.</w:t>
      </w:r>
    </w:p>
    <w:p w:rsidR="00BA59D3" w:rsidRPr="00D63A18" w:rsidRDefault="00BA59D3"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813D86" w:rsidRPr="00D63A18"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9A6A65">
        <w:rPr>
          <w:sz w:val="28"/>
          <w:szCs w:val="28"/>
        </w:rPr>
        <w:t>На заседании АНК №</w:t>
      </w:r>
      <w:r w:rsidR="009A6A65" w:rsidRPr="009A6A65">
        <w:rPr>
          <w:sz w:val="28"/>
          <w:szCs w:val="28"/>
        </w:rPr>
        <w:t>3</w:t>
      </w:r>
      <w:r w:rsidRPr="009A6A65">
        <w:rPr>
          <w:sz w:val="28"/>
          <w:szCs w:val="28"/>
        </w:rPr>
        <w:t>-2</w:t>
      </w:r>
      <w:r w:rsidR="00EA196D" w:rsidRPr="009A6A65">
        <w:rPr>
          <w:sz w:val="28"/>
          <w:szCs w:val="28"/>
        </w:rPr>
        <w:t>1</w:t>
      </w:r>
      <w:r w:rsidRPr="009A6A65">
        <w:rPr>
          <w:sz w:val="28"/>
          <w:szCs w:val="28"/>
        </w:rPr>
        <w:t xml:space="preserve"> от </w:t>
      </w:r>
      <w:r w:rsidR="009A6A65" w:rsidRPr="009A6A65">
        <w:rPr>
          <w:sz w:val="28"/>
          <w:szCs w:val="28"/>
        </w:rPr>
        <w:t>30</w:t>
      </w:r>
      <w:r w:rsidRPr="009A6A65">
        <w:rPr>
          <w:sz w:val="28"/>
          <w:szCs w:val="28"/>
        </w:rPr>
        <w:t xml:space="preserve"> сентября 202</w:t>
      </w:r>
      <w:r w:rsidR="009A6A65" w:rsidRPr="009A6A65">
        <w:rPr>
          <w:sz w:val="28"/>
          <w:szCs w:val="28"/>
        </w:rPr>
        <w:t>1</w:t>
      </w:r>
      <w:r w:rsidRPr="009A6A65">
        <w:rPr>
          <w:sz w:val="28"/>
          <w:szCs w:val="28"/>
        </w:rPr>
        <w:t xml:space="preserve"> года подведены результаты выполнения плана мероприятий по выявлению и уничтожению дикорастущих и незаконных посевов растений, содержащих наркотические средства, на территории муниципального образования Куйтунский район на 202</w:t>
      </w:r>
      <w:r w:rsidR="009A6A65" w:rsidRPr="009A6A65">
        <w:rPr>
          <w:sz w:val="28"/>
          <w:szCs w:val="28"/>
        </w:rPr>
        <w:t>1</w:t>
      </w:r>
      <w:r w:rsidRPr="009A6A65">
        <w:rPr>
          <w:sz w:val="28"/>
          <w:szCs w:val="28"/>
        </w:rPr>
        <w:t xml:space="preserve"> год.</w:t>
      </w:r>
    </w:p>
    <w:p w:rsidR="00BA59D3" w:rsidRPr="00BA59D3"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highlight w:val="yellow"/>
        </w:rPr>
      </w:pPr>
      <w:r w:rsidRPr="00410AF7">
        <w:rPr>
          <w:sz w:val="28"/>
          <w:szCs w:val="28"/>
        </w:rPr>
        <w:t>К</w:t>
      </w:r>
      <w:r w:rsidRPr="00BA59D3">
        <w:rPr>
          <w:sz w:val="28"/>
          <w:szCs w:val="28"/>
        </w:rPr>
        <w:t xml:space="preserve">роме того </w:t>
      </w:r>
      <w:r w:rsidR="00BA59D3" w:rsidRPr="00BA59D3">
        <w:rPr>
          <w:sz w:val="28"/>
          <w:szCs w:val="28"/>
        </w:rPr>
        <w:t xml:space="preserve">рассмотрены итоги работы по уничтожению </w:t>
      </w:r>
      <w:proofErr w:type="spellStart"/>
      <w:r w:rsidR="00BA59D3" w:rsidRPr="00BA59D3">
        <w:rPr>
          <w:sz w:val="28"/>
          <w:szCs w:val="28"/>
        </w:rPr>
        <w:t>наркосодержащих</w:t>
      </w:r>
      <w:proofErr w:type="spellEnd"/>
      <w:r w:rsidR="00BA59D3" w:rsidRPr="00BA59D3">
        <w:rPr>
          <w:sz w:val="28"/>
          <w:szCs w:val="28"/>
        </w:rPr>
        <w:t xml:space="preserve"> растений  на территории муниципального образования Куйтунский район</w:t>
      </w:r>
      <w:r w:rsidRPr="00BA59D3">
        <w:rPr>
          <w:color w:val="000000"/>
          <w:sz w:val="28"/>
          <w:szCs w:val="28"/>
        </w:rPr>
        <w:t xml:space="preserve"> на совещании глав муниципальных образований Куйтунского района  с участием представителей прокуратуры Куйтунского района, </w:t>
      </w:r>
      <w:r w:rsidRPr="00BA59D3">
        <w:rPr>
          <w:sz w:val="28"/>
          <w:szCs w:val="28"/>
        </w:rPr>
        <w:t>отдела полиции (дислокация р.п.Куйтун) МО МВД России «</w:t>
      </w:r>
      <w:proofErr w:type="spellStart"/>
      <w:r w:rsidRPr="00BA59D3">
        <w:rPr>
          <w:sz w:val="28"/>
          <w:szCs w:val="28"/>
        </w:rPr>
        <w:t>Тулунский</w:t>
      </w:r>
      <w:proofErr w:type="spellEnd"/>
      <w:r w:rsidRPr="00BA59D3">
        <w:rPr>
          <w:sz w:val="28"/>
          <w:szCs w:val="28"/>
        </w:rPr>
        <w:t xml:space="preserve">», управления сельского хозяйства администрации муниципального образования Куйтунский район, где было принято решение </w:t>
      </w:r>
      <w:r w:rsidR="00BA59D3">
        <w:rPr>
          <w:sz w:val="28"/>
          <w:szCs w:val="28"/>
        </w:rPr>
        <w:t>н</w:t>
      </w:r>
      <w:r w:rsidR="00BA59D3" w:rsidRPr="00BA59D3">
        <w:rPr>
          <w:sz w:val="28"/>
          <w:szCs w:val="28"/>
        </w:rPr>
        <w:t xml:space="preserve">а основании ходатайства главы </w:t>
      </w:r>
      <w:proofErr w:type="spellStart"/>
      <w:r w:rsidR="00BA59D3" w:rsidRPr="00BA59D3">
        <w:rPr>
          <w:sz w:val="28"/>
          <w:szCs w:val="28"/>
        </w:rPr>
        <w:t>Кундуйского</w:t>
      </w:r>
      <w:proofErr w:type="spellEnd"/>
      <w:r w:rsidR="00BA59D3" w:rsidRPr="00BA59D3">
        <w:rPr>
          <w:sz w:val="28"/>
          <w:szCs w:val="28"/>
        </w:rPr>
        <w:t xml:space="preserve"> муниципального образования </w:t>
      </w:r>
      <w:proofErr w:type="spellStart"/>
      <w:r w:rsidR="00BA59D3" w:rsidRPr="00BA59D3">
        <w:rPr>
          <w:sz w:val="28"/>
          <w:szCs w:val="28"/>
        </w:rPr>
        <w:t>Куйтунского</w:t>
      </w:r>
      <w:proofErr w:type="spellEnd"/>
      <w:r w:rsidR="00BA59D3" w:rsidRPr="00BA59D3">
        <w:rPr>
          <w:sz w:val="28"/>
          <w:szCs w:val="28"/>
        </w:rPr>
        <w:t xml:space="preserve"> района Тимофеева В.Г. от 08.10.2021 выделить 200 литров бензина, на основании заявки главы </w:t>
      </w:r>
      <w:proofErr w:type="spellStart"/>
      <w:r w:rsidR="00BA59D3" w:rsidRPr="00BA59D3">
        <w:rPr>
          <w:sz w:val="28"/>
          <w:szCs w:val="28"/>
        </w:rPr>
        <w:t>Лермонтовского</w:t>
      </w:r>
      <w:proofErr w:type="spellEnd"/>
      <w:r w:rsidR="00BA59D3" w:rsidRPr="00BA59D3">
        <w:rPr>
          <w:sz w:val="28"/>
          <w:szCs w:val="28"/>
        </w:rPr>
        <w:t xml:space="preserve"> муниципального образования </w:t>
      </w:r>
      <w:proofErr w:type="spellStart"/>
      <w:r w:rsidR="00BA59D3" w:rsidRPr="00BA59D3">
        <w:rPr>
          <w:sz w:val="28"/>
          <w:szCs w:val="28"/>
        </w:rPr>
        <w:t>Куйтунский</w:t>
      </w:r>
      <w:proofErr w:type="spellEnd"/>
      <w:r w:rsidR="00BA59D3" w:rsidRPr="00BA59D3">
        <w:rPr>
          <w:sz w:val="28"/>
          <w:szCs w:val="28"/>
        </w:rPr>
        <w:t xml:space="preserve"> район </w:t>
      </w:r>
      <w:proofErr w:type="spellStart"/>
      <w:r w:rsidR="00BA59D3" w:rsidRPr="00BA59D3">
        <w:rPr>
          <w:sz w:val="28"/>
          <w:szCs w:val="28"/>
        </w:rPr>
        <w:t>Михалюк</w:t>
      </w:r>
      <w:proofErr w:type="spellEnd"/>
      <w:r w:rsidR="00BA59D3" w:rsidRPr="00BA59D3">
        <w:rPr>
          <w:sz w:val="28"/>
          <w:szCs w:val="28"/>
        </w:rPr>
        <w:t xml:space="preserve"> Е.А.  от 12.10.2021 выделить 60 литров бензина за счет средств, предусмотренных в муниципальной программе «Профилактика наркомании и социально-негативных явлений на территории муниципального образования Куйтунский район на 2020-2024 гг.», утвержденной постановлением администрации муниципального образования Куйтунский район от 06.09.2019 года № 717-п для ликвидации очагов произрастания дикорастущей конопли на территории </w:t>
      </w:r>
      <w:proofErr w:type="spellStart"/>
      <w:r w:rsidR="00BA59D3" w:rsidRPr="00BA59D3">
        <w:rPr>
          <w:sz w:val="28"/>
          <w:szCs w:val="28"/>
        </w:rPr>
        <w:t>Кундуйского</w:t>
      </w:r>
      <w:proofErr w:type="spellEnd"/>
      <w:r w:rsidR="00BA59D3" w:rsidRPr="00BA59D3">
        <w:rPr>
          <w:sz w:val="28"/>
          <w:szCs w:val="28"/>
        </w:rPr>
        <w:t xml:space="preserve"> муниципального образования </w:t>
      </w:r>
      <w:proofErr w:type="spellStart"/>
      <w:r w:rsidR="00BA59D3" w:rsidRPr="00BA59D3">
        <w:rPr>
          <w:sz w:val="28"/>
          <w:szCs w:val="28"/>
        </w:rPr>
        <w:t>Куйтунского</w:t>
      </w:r>
      <w:proofErr w:type="spellEnd"/>
      <w:r w:rsidR="00BA59D3" w:rsidRPr="00BA59D3">
        <w:rPr>
          <w:sz w:val="28"/>
          <w:szCs w:val="28"/>
        </w:rPr>
        <w:t xml:space="preserve"> района и на территории </w:t>
      </w:r>
      <w:proofErr w:type="spellStart"/>
      <w:r w:rsidR="00BA59D3" w:rsidRPr="00BA59D3">
        <w:rPr>
          <w:sz w:val="28"/>
          <w:szCs w:val="28"/>
        </w:rPr>
        <w:t>Лермонтоского</w:t>
      </w:r>
      <w:proofErr w:type="spellEnd"/>
      <w:r w:rsidR="00BA59D3" w:rsidRPr="00BA59D3">
        <w:rPr>
          <w:sz w:val="28"/>
          <w:szCs w:val="28"/>
        </w:rPr>
        <w:t xml:space="preserve"> муниципального образования </w:t>
      </w:r>
      <w:proofErr w:type="spellStart"/>
      <w:r w:rsidR="00BA59D3" w:rsidRPr="00BA59D3">
        <w:rPr>
          <w:sz w:val="28"/>
          <w:szCs w:val="28"/>
        </w:rPr>
        <w:t>Куйтунского</w:t>
      </w:r>
      <w:proofErr w:type="spellEnd"/>
      <w:r w:rsidR="00BA59D3" w:rsidRPr="00BA59D3">
        <w:rPr>
          <w:sz w:val="28"/>
          <w:szCs w:val="28"/>
        </w:rPr>
        <w:t xml:space="preserve"> района, в том числе на земельных участках государственная собственность на которые не разграничен</w:t>
      </w:r>
      <w:r w:rsidR="00BA59D3" w:rsidRPr="00410AF7">
        <w:rPr>
          <w:sz w:val="28"/>
          <w:szCs w:val="28"/>
        </w:rPr>
        <w:t>а.</w:t>
      </w:r>
    </w:p>
    <w:p w:rsidR="00813D86" w:rsidRDefault="00813D86" w:rsidP="00BA59D3">
      <w:pPr>
        <w:pBdr>
          <w:top w:val="single" w:sz="4" w:space="1" w:color="FFFFFF"/>
          <w:left w:val="single" w:sz="4" w:space="0" w:color="FFFFFF"/>
          <w:bottom w:val="single" w:sz="4" w:space="31" w:color="FFFFFF"/>
          <w:right w:val="single" w:sz="4" w:space="0" w:color="FFFFFF"/>
        </w:pBdr>
        <w:suppressAutoHyphens/>
        <w:spacing w:line="276" w:lineRule="auto"/>
        <w:ind w:firstLine="284"/>
        <w:contextualSpacing/>
        <w:jc w:val="both"/>
        <w:rPr>
          <w:sz w:val="28"/>
          <w:szCs w:val="28"/>
        </w:rPr>
      </w:pPr>
      <w:r w:rsidRPr="00D63A18">
        <w:rPr>
          <w:sz w:val="28"/>
          <w:szCs w:val="28"/>
        </w:rPr>
        <w:t>Комитетом по управлению муниципальным имуществом администрации муниципального образования Куйтунский район оказывается содействие ОП МО МВД России "</w:t>
      </w:r>
      <w:proofErr w:type="spellStart"/>
      <w:r w:rsidRPr="00D63A18">
        <w:rPr>
          <w:sz w:val="28"/>
          <w:szCs w:val="28"/>
        </w:rPr>
        <w:t>Тулунский</w:t>
      </w:r>
      <w:proofErr w:type="spellEnd"/>
      <w:r w:rsidRPr="00D63A18">
        <w:rPr>
          <w:sz w:val="28"/>
          <w:szCs w:val="28"/>
        </w:rPr>
        <w:t xml:space="preserve">" в установлении собственников земель, на которых произрастают </w:t>
      </w:r>
      <w:proofErr w:type="spellStart"/>
      <w:r w:rsidRPr="00D63A18">
        <w:rPr>
          <w:sz w:val="28"/>
          <w:szCs w:val="28"/>
        </w:rPr>
        <w:t>наркосодержащие</w:t>
      </w:r>
      <w:proofErr w:type="spellEnd"/>
      <w:r w:rsidRPr="00D63A18">
        <w:rPr>
          <w:sz w:val="28"/>
          <w:szCs w:val="28"/>
        </w:rPr>
        <w:t xml:space="preserve"> растения.</w:t>
      </w:r>
    </w:p>
    <w:p w:rsidR="00813D86" w:rsidRPr="00D63A18" w:rsidRDefault="00813D86" w:rsidP="00BA59D3">
      <w:pPr>
        <w:pBdr>
          <w:top w:val="single" w:sz="4" w:space="1" w:color="FFFFFF"/>
          <w:left w:val="single" w:sz="4" w:space="0" w:color="FFFFFF"/>
          <w:bottom w:val="single" w:sz="4" w:space="31" w:color="FFFFFF"/>
          <w:right w:val="single" w:sz="4" w:space="0" w:color="FFFFFF"/>
        </w:pBdr>
        <w:suppressAutoHyphens/>
        <w:spacing w:line="276" w:lineRule="auto"/>
        <w:ind w:firstLine="284"/>
        <w:contextualSpacing/>
        <w:jc w:val="both"/>
        <w:rPr>
          <w:color w:val="000000"/>
          <w:sz w:val="28"/>
          <w:szCs w:val="28"/>
        </w:rPr>
      </w:pPr>
      <w:r w:rsidRPr="00D63A18">
        <w:rPr>
          <w:color w:val="000000"/>
          <w:sz w:val="28"/>
          <w:szCs w:val="28"/>
        </w:rPr>
        <w:t xml:space="preserve">В адрес глав поселений Комиссией направлена инструкция по вопросу организации работы по выявлению и уничтожению очагов произрастания </w:t>
      </w:r>
      <w:proofErr w:type="spellStart"/>
      <w:r w:rsidRPr="00D63A18">
        <w:rPr>
          <w:color w:val="000000"/>
          <w:sz w:val="28"/>
          <w:szCs w:val="28"/>
        </w:rPr>
        <w:t>наркосодержащих</w:t>
      </w:r>
      <w:proofErr w:type="spellEnd"/>
      <w:r w:rsidRPr="00D63A18">
        <w:rPr>
          <w:color w:val="000000"/>
          <w:sz w:val="28"/>
          <w:szCs w:val="28"/>
        </w:rPr>
        <w:t xml:space="preserve"> растений.</w:t>
      </w:r>
    </w:p>
    <w:p w:rsidR="00813D86" w:rsidRPr="00D63A18" w:rsidRDefault="00813D86" w:rsidP="00BA59D3">
      <w:pPr>
        <w:pBdr>
          <w:top w:val="single" w:sz="4" w:space="1" w:color="FFFFFF"/>
          <w:left w:val="single" w:sz="4" w:space="0" w:color="FFFFFF"/>
          <w:bottom w:val="single" w:sz="4" w:space="31" w:color="FFFFFF"/>
          <w:right w:val="single" w:sz="4" w:space="0" w:color="FFFFFF"/>
        </w:pBdr>
        <w:suppressAutoHyphens/>
        <w:spacing w:line="276" w:lineRule="auto"/>
        <w:ind w:firstLine="284"/>
        <w:contextualSpacing/>
        <w:jc w:val="both"/>
        <w:rPr>
          <w:sz w:val="28"/>
          <w:szCs w:val="28"/>
        </w:rPr>
      </w:pPr>
      <w:r w:rsidRPr="00D63A18">
        <w:rPr>
          <w:sz w:val="28"/>
          <w:szCs w:val="28"/>
        </w:rPr>
        <w:t>В летний период</w:t>
      </w:r>
      <w:r w:rsidRPr="00D63A18">
        <w:rPr>
          <w:bCs/>
          <w:iCs/>
          <w:sz w:val="28"/>
          <w:szCs w:val="28"/>
        </w:rPr>
        <w:t xml:space="preserve"> администрациями поселений проводится работа по уничтожению дикорастущей конопли </w:t>
      </w:r>
      <w:r w:rsidRPr="00D63A18">
        <w:rPr>
          <w:sz w:val="28"/>
          <w:szCs w:val="28"/>
        </w:rPr>
        <w:t xml:space="preserve">на землях, собственность которых не </w:t>
      </w:r>
      <w:r w:rsidRPr="00D63A18">
        <w:rPr>
          <w:sz w:val="28"/>
          <w:szCs w:val="28"/>
        </w:rPr>
        <w:lastRenderedPageBreak/>
        <w:t xml:space="preserve">разграничена </w:t>
      </w:r>
      <w:r w:rsidRPr="00D63A18">
        <w:rPr>
          <w:bCs/>
          <w:iCs/>
          <w:sz w:val="28"/>
          <w:szCs w:val="28"/>
        </w:rPr>
        <w:t xml:space="preserve">в труднодоступных местах механическим путем (скашивание), на открытой местности </w:t>
      </w:r>
      <w:r w:rsidR="0092190D" w:rsidRPr="00D63A18">
        <w:rPr>
          <w:bCs/>
          <w:iCs/>
          <w:sz w:val="28"/>
          <w:szCs w:val="28"/>
        </w:rPr>
        <w:t>агротехническим (</w:t>
      </w:r>
      <w:r w:rsidRPr="00D63A18">
        <w:rPr>
          <w:bCs/>
          <w:iCs/>
          <w:sz w:val="28"/>
          <w:szCs w:val="28"/>
        </w:rPr>
        <w:t xml:space="preserve">запахивание). </w:t>
      </w:r>
      <w:r w:rsidRPr="00D63A18">
        <w:rPr>
          <w:sz w:val="28"/>
          <w:szCs w:val="28"/>
        </w:rPr>
        <w:t xml:space="preserve">Акты об уничтожении, фото, видео-материалы предоставляются в антинаркотическую комиссию. </w:t>
      </w:r>
    </w:p>
    <w:p w:rsidR="005E405B" w:rsidRDefault="00813D86" w:rsidP="005E405B">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D63A18">
        <w:rPr>
          <w:sz w:val="28"/>
          <w:szCs w:val="28"/>
        </w:rPr>
        <w:t xml:space="preserve">   Комиссией по выявлению и уничтожению посевов растений, содержащих наркотические средства на территории муниципального образования Куйтунский район проведены контрольные рейды, о непринятии мер информация направлена в отдел полиции.</w:t>
      </w:r>
    </w:p>
    <w:p w:rsidR="005E405B" w:rsidRDefault="00813D86" w:rsidP="005E405B">
      <w:pPr>
        <w:pBdr>
          <w:top w:val="single" w:sz="4" w:space="1" w:color="FFFFFF"/>
          <w:left w:val="single" w:sz="4" w:space="0" w:color="FFFFFF"/>
          <w:bottom w:val="single" w:sz="4" w:space="31" w:color="FFFFFF"/>
          <w:right w:val="single" w:sz="4" w:space="0" w:color="FFFFFF"/>
        </w:pBdr>
        <w:suppressAutoHyphens/>
        <w:spacing w:line="276" w:lineRule="auto"/>
        <w:ind w:firstLine="426"/>
        <w:contextualSpacing/>
        <w:jc w:val="both"/>
        <w:rPr>
          <w:sz w:val="28"/>
          <w:szCs w:val="28"/>
        </w:rPr>
      </w:pPr>
      <w:r w:rsidRPr="005E405B">
        <w:rPr>
          <w:sz w:val="28"/>
          <w:szCs w:val="28"/>
        </w:rPr>
        <w:t>Главами поселений совместно</w:t>
      </w:r>
      <w:r w:rsidRPr="005E405B">
        <w:rPr>
          <w:bCs/>
          <w:iCs/>
          <w:sz w:val="28"/>
          <w:szCs w:val="28"/>
        </w:rPr>
        <w:t xml:space="preserve"> с </w:t>
      </w:r>
      <w:r w:rsidRPr="005E405B">
        <w:rPr>
          <w:sz w:val="28"/>
          <w:szCs w:val="28"/>
        </w:rPr>
        <w:t xml:space="preserve">участковыми уполномоченными </w:t>
      </w:r>
      <w:r w:rsidRPr="005E405B">
        <w:rPr>
          <w:bCs/>
          <w:iCs/>
          <w:sz w:val="28"/>
          <w:szCs w:val="28"/>
        </w:rPr>
        <w:t>отдела полиции</w:t>
      </w:r>
      <w:r w:rsidRPr="005E405B">
        <w:rPr>
          <w:sz w:val="28"/>
          <w:szCs w:val="28"/>
        </w:rPr>
        <w:t xml:space="preserve"> проводится работа с населением по информированию </w:t>
      </w:r>
      <w:r w:rsidR="00F544CC" w:rsidRPr="005E405B">
        <w:rPr>
          <w:sz w:val="28"/>
          <w:szCs w:val="28"/>
        </w:rPr>
        <w:t>о незаконных</w:t>
      </w:r>
      <w:r w:rsidRPr="005E405B">
        <w:rPr>
          <w:sz w:val="28"/>
          <w:szCs w:val="28"/>
        </w:rPr>
        <w:t xml:space="preserve"> (дикорастущих) посевах растений, содержащих наркотические средства и привлечении к административной ответственности за непринятие мер по уничтожению растений, содержащих наркотические средства. Под роспись гражданам вручаются памятки о необходимости уничтожения растений, содержащих наркотические средства.</w:t>
      </w:r>
    </w:p>
    <w:p w:rsidR="000A62A0" w:rsidRPr="005E405B" w:rsidRDefault="005E405B" w:rsidP="005E405B">
      <w:pPr>
        <w:pBdr>
          <w:top w:val="single" w:sz="4" w:space="1" w:color="FFFFFF"/>
          <w:left w:val="single" w:sz="4" w:space="0" w:color="FFFFFF"/>
          <w:bottom w:val="single" w:sz="4" w:space="31" w:color="FFFFFF"/>
          <w:right w:val="single" w:sz="4" w:space="0" w:color="FFFFFF"/>
        </w:pBdr>
        <w:suppressAutoHyphens/>
        <w:spacing w:line="276" w:lineRule="auto"/>
        <w:ind w:firstLine="426"/>
        <w:contextualSpacing/>
        <w:jc w:val="both"/>
        <w:rPr>
          <w:sz w:val="28"/>
          <w:szCs w:val="28"/>
        </w:rPr>
      </w:pPr>
      <w:r w:rsidRPr="00410AF7">
        <w:rPr>
          <w:sz w:val="28"/>
          <w:szCs w:val="28"/>
        </w:rPr>
        <w:t xml:space="preserve">Представителями рабочей группы по обследованию мест произрастания </w:t>
      </w:r>
      <w:proofErr w:type="spellStart"/>
      <w:r w:rsidRPr="00410AF7">
        <w:rPr>
          <w:sz w:val="28"/>
          <w:szCs w:val="28"/>
        </w:rPr>
        <w:t>нар</w:t>
      </w:r>
      <w:r w:rsidR="009A6A65" w:rsidRPr="00410AF7">
        <w:rPr>
          <w:sz w:val="28"/>
          <w:szCs w:val="28"/>
        </w:rPr>
        <w:t>косодержащих</w:t>
      </w:r>
      <w:proofErr w:type="spellEnd"/>
      <w:r w:rsidR="009A6A65" w:rsidRPr="00410AF7">
        <w:rPr>
          <w:sz w:val="28"/>
          <w:szCs w:val="28"/>
        </w:rPr>
        <w:t xml:space="preserve"> растений проводились</w:t>
      </w:r>
      <w:r w:rsidRPr="00410AF7">
        <w:rPr>
          <w:sz w:val="28"/>
          <w:szCs w:val="28"/>
        </w:rPr>
        <w:t xml:space="preserve"> профилактические рейды</w:t>
      </w:r>
      <w:r w:rsidR="009A6A65" w:rsidRPr="00410AF7">
        <w:rPr>
          <w:sz w:val="28"/>
          <w:szCs w:val="28"/>
        </w:rPr>
        <w:t xml:space="preserve"> во все поселения Куйтунского район.</w:t>
      </w:r>
      <w:r w:rsidRPr="00410AF7">
        <w:rPr>
          <w:sz w:val="28"/>
          <w:szCs w:val="28"/>
        </w:rPr>
        <w:t xml:space="preserve"> В результате обследования выяв</w:t>
      </w:r>
      <w:r w:rsidR="009A6A65" w:rsidRPr="00410AF7">
        <w:rPr>
          <w:sz w:val="28"/>
          <w:szCs w:val="28"/>
        </w:rPr>
        <w:t>лены</w:t>
      </w:r>
      <w:r w:rsidRPr="00410AF7">
        <w:rPr>
          <w:sz w:val="28"/>
          <w:szCs w:val="28"/>
        </w:rPr>
        <w:t xml:space="preserve"> участки произрастания дикорастущей</w:t>
      </w:r>
      <w:r w:rsidR="00410AF7" w:rsidRPr="00410AF7">
        <w:rPr>
          <w:sz w:val="28"/>
          <w:szCs w:val="28"/>
        </w:rPr>
        <w:t xml:space="preserve"> конопли как на землях поселений</w:t>
      </w:r>
      <w:r w:rsidRPr="00410AF7">
        <w:rPr>
          <w:sz w:val="28"/>
          <w:szCs w:val="28"/>
        </w:rPr>
        <w:t>, так и в частном секторе. Собственникам земель вынос</w:t>
      </w:r>
      <w:r w:rsidR="009A6A65" w:rsidRPr="00410AF7">
        <w:rPr>
          <w:sz w:val="28"/>
          <w:szCs w:val="28"/>
        </w:rPr>
        <w:t>ились</w:t>
      </w:r>
      <w:r w:rsidRPr="00410AF7">
        <w:rPr>
          <w:sz w:val="28"/>
          <w:szCs w:val="28"/>
        </w:rPr>
        <w:t xml:space="preserve"> предписания об уничтожении </w:t>
      </w:r>
      <w:proofErr w:type="spellStart"/>
      <w:r w:rsidRPr="00410AF7">
        <w:rPr>
          <w:sz w:val="28"/>
          <w:szCs w:val="28"/>
        </w:rPr>
        <w:t>наркосодержащих</w:t>
      </w:r>
      <w:proofErr w:type="spellEnd"/>
      <w:r w:rsidRPr="00410AF7">
        <w:rPr>
          <w:sz w:val="28"/>
          <w:szCs w:val="28"/>
        </w:rPr>
        <w:t xml:space="preserve"> растений.</w:t>
      </w:r>
    </w:p>
    <w:p w:rsidR="00921ABE" w:rsidRPr="00D63A18" w:rsidRDefault="00921ABE" w:rsidP="00813D86">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p>
    <w:p w:rsidR="00813D86" w:rsidRPr="00410AF7"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b/>
          <w:sz w:val="28"/>
          <w:szCs w:val="28"/>
        </w:rPr>
      </w:pPr>
      <w:r w:rsidRPr="00410AF7">
        <w:rPr>
          <w:sz w:val="28"/>
          <w:szCs w:val="28"/>
        </w:rPr>
        <w:t>В</w:t>
      </w:r>
      <w:r w:rsidRPr="00D63A18">
        <w:rPr>
          <w:sz w:val="28"/>
          <w:szCs w:val="28"/>
        </w:rPr>
        <w:t xml:space="preserve"> целях освещения в средствах массовой информации работы по выявлению и уничтожению очагов произрастания </w:t>
      </w:r>
      <w:proofErr w:type="spellStart"/>
      <w:r w:rsidRPr="00D63A18">
        <w:rPr>
          <w:sz w:val="28"/>
          <w:szCs w:val="28"/>
        </w:rPr>
        <w:t>наркосодержащих</w:t>
      </w:r>
      <w:proofErr w:type="spellEnd"/>
      <w:r w:rsidRPr="00D63A18">
        <w:rPr>
          <w:sz w:val="28"/>
          <w:szCs w:val="28"/>
        </w:rPr>
        <w:t xml:space="preserve"> растений на территории муниципального образования Куйтунский район размещается в газете </w:t>
      </w:r>
      <w:r w:rsidR="00B6270D">
        <w:rPr>
          <w:sz w:val="28"/>
          <w:szCs w:val="28"/>
        </w:rPr>
        <w:t>«</w:t>
      </w:r>
      <w:r w:rsidR="00DB4ED5">
        <w:rPr>
          <w:sz w:val="28"/>
          <w:szCs w:val="28"/>
        </w:rPr>
        <w:t>Вестник Куйтунского района</w:t>
      </w:r>
      <w:r w:rsidR="00B6270D">
        <w:rPr>
          <w:sz w:val="28"/>
          <w:szCs w:val="28"/>
        </w:rPr>
        <w:t>»</w:t>
      </w:r>
      <w:r w:rsidRPr="00D63A18">
        <w:rPr>
          <w:sz w:val="28"/>
          <w:szCs w:val="28"/>
        </w:rPr>
        <w:t xml:space="preserve">, а также на официальном сайте администрации муниципального образования Куйтунский район в разделе </w:t>
      </w:r>
      <w:r w:rsidR="00B6270D">
        <w:rPr>
          <w:sz w:val="28"/>
          <w:szCs w:val="28"/>
        </w:rPr>
        <w:t>«</w:t>
      </w:r>
      <w:r w:rsidRPr="00D63A18">
        <w:rPr>
          <w:sz w:val="28"/>
          <w:szCs w:val="28"/>
        </w:rPr>
        <w:t>Антинаркотическая комиссия</w:t>
      </w:r>
      <w:r w:rsidR="00B6270D">
        <w:rPr>
          <w:sz w:val="28"/>
          <w:szCs w:val="28"/>
        </w:rPr>
        <w:t>»</w:t>
      </w:r>
      <w:r w:rsidRPr="00D63A18">
        <w:rPr>
          <w:sz w:val="28"/>
          <w:szCs w:val="28"/>
        </w:rPr>
        <w:t xml:space="preserve">. Используются и современные информационные технологии, в частности в социальных </w:t>
      </w:r>
      <w:r w:rsidRPr="00410AF7">
        <w:rPr>
          <w:sz w:val="28"/>
          <w:szCs w:val="28"/>
        </w:rPr>
        <w:t xml:space="preserve">сетях и </w:t>
      </w:r>
      <w:proofErr w:type="spellStart"/>
      <w:r w:rsidRPr="00410AF7">
        <w:rPr>
          <w:sz w:val="28"/>
          <w:szCs w:val="28"/>
        </w:rPr>
        <w:t>Инстаграм</w:t>
      </w:r>
      <w:proofErr w:type="spellEnd"/>
      <w:r w:rsidRPr="00410AF7">
        <w:rPr>
          <w:sz w:val="28"/>
          <w:szCs w:val="28"/>
        </w:rPr>
        <w:t>.</w:t>
      </w:r>
    </w:p>
    <w:p w:rsidR="00813D86" w:rsidRPr="00410AF7" w:rsidRDefault="008F0E41"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color w:val="000000"/>
          <w:sz w:val="28"/>
          <w:szCs w:val="28"/>
          <w:shd w:val="clear" w:color="auto" w:fill="FFFFFF"/>
        </w:rPr>
      </w:pPr>
      <w:r w:rsidRPr="00410AF7">
        <w:rPr>
          <w:sz w:val="28"/>
          <w:szCs w:val="28"/>
        </w:rPr>
        <w:t>30</w:t>
      </w:r>
      <w:r w:rsidR="00813D86" w:rsidRPr="00410AF7">
        <w:rPr>
          <w:sz w:val="28"/>
          <w:szCs w:val="28"/>
        </w:rPr>
        <w:t xml:space="preserve"> сентября 202</w:t>
      </w:r>
      <w:r w:rsidRPr="00410AF7">
        <w:rPr>
          <w:sz w:val="28"/>
          <w:szCs w:val="28"/>
        </w:rPr>
        <w:t>1</w:t>
      </w:r>
      <w:r w:rsidR="00813D86" w:rsidRPr="00410AF7">
        <w:rPr>
          <w:sz w:val="28"/>
          <w:szCs w:val="28"/>
        </w:rPr>
        <w:t xml:space="preserve"> года на заседании АНК рассмотрен вопрос </w:t>
      </w:r>
      <w:r w:rsidR="00B6270D" w:rsidRPr="00410AF7">
        <w:rPr>
          <w:sz w:val="28"/>
          <w:szCs w:val="28"/>
        </w:rPr>
        <w:t>«</w:t>
      </w:r>
      <w:r w:rsidR="00813D86" w:rsidRPr="00410AF7">
        <w:rPr>
          <w:color w:val="000000"/>
          <w:sz w:val="28"/>
          <w:szCs w:val="28"/>
          <w:shd w:val="clear" w:color="auto" w:fill="FFFFFF"/>
        </w:rPr>
        <w:t>Об итогах межведомственной оперативно-профилактической операции «МАК»</w:t>
      </w:r>
      <w:r w:rsidR="00B6270D" w:rsidRPr="00410AF7">
        <w:rPr>
          <w:color w:val="000000"/>
          <w:sz w:val="28"/>
          <w:szCs w:val="28"/>
          <w:shd w:val="clear" w:color="auto" w:fill="FFFFFF"/>
        </w:rPr>
        <w:t>»</w:t>
      </w:r>
      <w:r w:rsidR="00813D86" w:rsidRPr="00410AF7">
        <w:rPr>
          <w:color w:val="000000"/>
          <w:sz w:val="28"/>
          <w:szCs w:val="28"/>
          <w:shd w:val="clear" w:color="auto" w:fill="FFFFFF"/>
        </w:rPr>
        <w:t xml:space="preserve">. </w:t>
      </w:r>
    </w:p>
    <w:p w:rsidR="00813D86" w:rsidRPr="00D63A18"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В период проведения межведомственной комплексной оперативно-профилактической операции «Мак-202</w:t>
      </w:r>
      <w:r w:rsidR="000A62A0" w:rsidRPr="00410AF7">
        <w:rPr>
          <w:sz w:val="28"/>
          <w:szCs w:val="28"/>
        </w:rPr>
        <w:t>1</w:t>
      </w:r>
      <w:r w:rsidRPr="00410AF7">
        <w:rPr>
          <w:sz w:val="28"/>
          <w:szCs w:val="28"/>
        </w:rPr>
        <w:t>» скоординирована работа задействованных сил и средств МО МВД, осуществлено взаимодействие с представителями управления сельского хозяйства, КУМИ администраций, главами сельских поселений и региональными специалистам</w:t>
      </w:r>
      <w:r w:rsidRPr="00251807">
        <w:rPr>
          <w:sz w:val="28"/>
          <w:szCs w:val="28"/>
        </w:rPr>
        <w:t>и.</w:t>
      </w:r>
    </w:p>
    <w:p w:rsidR="00813D86" w:rsidRPr="00D63A18" w:rsidRDefault="00813D86" w:rsidP="00780A83">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813D86" w:rsidRPr="0017385E" w:rsidRDefault="00813D86" w:rsidP="0017385E">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410AF7">
        <w:rPr>
          <w:sz w:val="28"/>
          <w:szCs w:val="28"/>
        </w:rPr>
        <w:t xml:space="preserve">Отделом полиции МО МВД России </w:t>
      </w:r>
      <w:r w:rsidR="00B6270D" w:rsidRPr="00410AF7">
        <w:rPr>
          <w:sz w:val="28"/>
          <w:szCs w:val="28"/>
        </w:rPr>
        <w:t>«</w:t>
      </w:r>
      <w:proofErr w:type="spellStart"/>
      <w:r w:rsidRPr="00410AF7">
        <w:rPr>
          <w:sz w:val="28"/>
          <w:szCs w:val="28"/>
        </w:rPr>
        <w:t>Тулунский</w:t>
      </w:r>
      <w:proofErr w:type="spellEnd"/>
      <w:r w:rsidR="00B6270D" w:rsidRPr="00410AF7">
        <w:rPr>
          <w:sz w:val="28"/>
          <w:szCs w:val="28"/>
        </w:rPr>
        <w:t>»</w:t>
      </w:r>
      <w:r w:rsidRPr="00410AF7">
        <w:rPr>
          <w:sz w:val="28"/>
          <w:szCs w:val="28"/>
        </w:rPr>
        <w:t xml:space="preserve"> систематически проводились рейдовые мероприятия, направленные на профилактику </w:t>
      </w:r>
      <w:r w:rsidRPr="00410AF7">
        <w:rPr>
          <w:sz w:val="28"/>
          <w:szCs w:val="28"/>
        </w:rPr>
        <w:lastRenderedPageBreak/>
        <w:t xml:space="preserve">правонарушений и преступлений, установлению очагов произрастания </w:t>
      </w:r>
      <w:proofErr w:type="spellStart"/>
      <w:r w:rsidRPr="00410AF7">
        <w:rPr>
          <w:sz w:val="28"/>
          <w:szCs w:val="28"/>
        </w:rPr>
        <w:t>наркосодерждащих</w:t>
      </w:r>
      <w:proofErr w:type="spellEnd"/>
      <w:r w:rsidRPr="00410AF7">
        <w:rPr>
          <w:sz w:val="28"/>
          <w:szCs w:val="28"/>
        </w:rPr>
        <w:t xml:space="preserve"> растений, принимались меры к уничтожению </w:t>
      </w:r>
      <w:r w:rsidR="006A5CCA" w:rsidRPr="00410AF7">
        <w:rPr>
          <w:sz w:val="28"/>
          <w:szCs w:val="28"/>
        </w:rPr>
        <w:t>данных очагов</w:t>
      </w:r>
      <w:r w:rsidRPr="00410AF7">
        <w:rPr>
          <w:sz w:val="28"/>
          <w:szCs w:val="28"/>
        </w:rPr>
        <w:t xml:space="preserve">. Вынесено </w:t>
      </w:r>
      <w:r w:rsidR="006A5CCA" w:rsidRPr="00410AF7">
        <w:rPr>
          <w:sz w:val="28"/>
          <w:szCs w:val="28"/>
        </w:rPr>
        <w:t>23</w:t>
      </w:r>
      <w:r w:rsidRPr="00410AF7">
        <w:rPr>
          <w:sz w:val="28"/>
          <w:szCs w:val="28"/>
        </w:rPr>
        <w:t xml:space="preserve"> предписания</w:t>
      </w:r>
      <w:r w:rsidR="006A5CCA" w:rsidRPr="00410AF7">
        <w:rPr>
          <w:sz w:val="28"/>
          <w:szCs w:val="28"/>
        </w:rPr>
        <w:t xml:space="preserve"> об уничтожении дикорастущих </w:t>
      </w:r>
      <w:proofErr w:type="spellStart"/>
      <w:r w:rsidR="006A5CCA" w:rsidRPr="00410AF7">
        <w:rPr>
          <w:sz w:val="28"/>
          <w:szCs w:val="28"/>
        </w:rPr>
        <w:t>наркосодержащих</w:t>
      </w:r>
      <w:proofErr w:type="spellEnd"/>
      <w:r w:rsidR="006A5CCA" w:rsidRPr="00410AF7">
        <w:rPr>
          <w:sz w:val="28"/>
          <w:szCs w:val="28"/>
        </w:rPr>
        <w:t xml:space="preserve"> растений</w:t>
      </w:r>
      <w:r w:rsidR="0017385E">
        <w:rPr>
          <w:sz w:val="28"/>
          <w:szCs w:val="28"/>
        </w:rPr>
        <w:t xml:space="preserve">, </w:t>
      </w:r>
      <w:r w:rsidR="00D73F07">
        <w:rPr>
          <w:sz w:val="28"/>
          <w:szCs w:val="28"/>
        </w:rPr>
        <w:t>7 -</w:t>
      </w:r>
      <w:r w:rsidR="00D73F07" w:rsidRPr="00CD2DE6">
        <w:rPr>
          <w:sz w:val="28"/>
          <w:szCs w:val="28"/>
        </w:rPr>
        <w:t xml:space="preserve"> о</w:t>
      </w:r>
      <w:r w:rsidR="00D73F07">
        <w:rPr>
          <w:sz w:val="28"/>
          <w:szCs w:val="28"/>
        </w:rPr>
        <w:t>рганам местного самоуправления, 15 – физическим лицам и одно -  юридическому лицу</w:t>
      </w:r>
      <w:r w:rsidR="006A5CCA" w:rsidRPr="00410AF7">
        <w:rPr>
          <w:sz w:val="28"/>
          <w:szCs w:val="28"/>
        </w:rPr>
        <w:t>. Исполнен</w:t>
      </w:r>
      <w:r w:rsidR="0017385E">
        <w:rPr>
          <w:sz w:val="28"/>
          <w:szCs w:val="28"/>
        </w:rPr>
        <w:t>ывсе</w:t>
      </w:r>
      <w:r w:rsidR="006A5CCA" w:rsidRPr="00410AF7">
        <w:rPr>
          <w:sz w:val="28"/>
          <w:szCs w:val="28"/>
        </w:rPr>
        <w:t xml:space="preserve"> предписания</w:t>
      </w:r>
      <w:r w:rsidR="0017385E">
        <w:rPr>
          <w:sz w:val="28"/>
          <w:szCs w:val="28"/>
        </w:rPr>
        <w:t>.</w:t>
      </w:r>
      <w:r w:rsidR="0017385E" w:rsidRPr="0017385E">
        <w:rPr>
          <w:sz w:val="28"/>
          <w:szCs w:val="28"/>
        </w:rPr>
        <w:t>Привлечено три физических лица к административной ответственности по ст. 10.5 КоАП РФ</w:t>
      </w:r>
    </w:p>
    <w:p w:rsidR="00813D86" w:rsidRDefault="00813D86" w:rsidP="00813D86">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7345AB" w:rsidRDefault="00D804F4" w:rsidP="007345AB">
      <w:pPr>
        <w:pBdr>
          <w:top w:val="single" w:sz="4" w:space="1" w:color="FFFFFF"/>
          <w:left w:val="single" w:sz="4" w:space="0" w:color="FFFFFF"/>
          <w:bottom w:val="single" w:sz="4" w:space="31" w:color="FFFFFF"/>
          <w:right w:val="single" w:sz="4" w:space="0" w:color="FFFFFF"/>
        </w:pBdr>
        <w:suppressAutoHyphens/>
        <w:spacing w:line="276" w:lineRule="auto"/>
        <w:jc w:val="both"/>
        <w:rPr>
          <w:bCs/>
          <w:sz w:val="28"/>
          <w:szCs w:val="28"/>
        </w:rPr>
      </w:pPr>
      <w:r w:rsidRPr="00AF5B0B">
        <w:rPr>
          <w:b/>
          <w:bCs/>
          <w:sz w:val="28"/>
          <w:szCs w:val="28"/>
        </w:rPr>
        <w:t>6.</w:t>
      </w:r>
      <w:r w:rsidR="00F759F2" w:rsidRPr="00C7660D">
        <w:rPr>
          <w:b/>
          <w:bCs/>
          <w:sz w:val="28"/>
          <w:szCs w:val="28"/>
        </w:rPr>
        <w:t xml:space="preserve">Осуществлено </w:t>
      </w:r>
      <w:r w:rsidR="00F759F2" w:rsidRPr="00C7660D">
        <w:rPr>
          <w:b/>
          <w:bCs/>
          <w:sz w:val="28"/>
          <w:szCs w:val="28"/>
          <w:u w:val="single"/>
        </w:rPr>
        <w:t>5</w:t>
      </w:r>
      <w:r w:rsidR="00344395">
        <w:rPr>
          <w:b/>
          <w:bCs/>
          <w:sz w:val="28"/>
          <w:szCs w:val="28"/>
          <w:u w:val="single"/>
        </w:rPr>
        <w:t>42</w:t>
      </w:r>
      <w:r w:rsidR="00F759F2" w:rsidRPr="00C7660D">
        <w:rPr>
          <w:b/>
          <w:bCs/>
          <w:sz w:val="28"/>
          <w:szCs w:val="28"/>
        </w:rPr>
        <w:t xml:space="preserve"> информационно-пропагандистских мероприятий </w:t>
      </w:r>
      <w:proofErr w:type="spellStart"/>
      <w:r w:rsidR="00F759F2" w:rsidRPr="00C7660D">
        <w:rPr>
          <w:b/>
          <w:bCs/>
          <w:sz w:val="28"/>
          <w:szCs w:val="28"/>
        </w:rPr>
        <w:t>антинаркотической</w:t>
      </w:r>
      <w:proofErr w:type="spellEnd"/>
      <w:r w:rsidR="00F759F2" w:rsidRPr="00C7660D">
        <w:rPr>
          <w:b/>
          <w:bCs/>
          <w:sz w:val="28"/>
          <w:szCs w:val="28"/>
        </w:rPr>
        <w:t xml:space="preserve"> направленности, в т.ч. размещено в местных СМИ </w:t>
      </w:r>
      <w:r w:rsidR="00344395">
        <w:rPr>
          <w:b/>
          <w:bCs/>
          <w:sz w:val="28"/>
          <w:szCs w:val="28"/>
          <w:u w:val="single"/>
        </w:rPr>
        <w:t>27</w:t>
      </w:r>
      <w:r w:rsidR="00E566A8" w:rsidRPr="00C7660D">
        <w:rPr>
          <w:b/>
          <w:bCs/>
          <w:sz w:val="28"/>
          <w:szCs w:val="28"/>
        </w:rPr>
        <w:t xml:space="preserve"> информации</w:t>
      </w:r>
      <w:r w:rsidR="00F759F2" w:rsidRPr="00C7660D">
        <w:rPr>
          <w:b/>
          <w:bCs/>
          <w:sz w:val="28"/>
          <w:szCs w:val="28"/>
        </w:rPr>
        <w:t xml:space="preserve">, оборудовано </w:t>
      </w:r>
      <w:r w:rsidR="007345AB" w:rsidRPr="00C7660D">
        <w:rPr>
          <w:b/>
          <w:bCs/>
          <w:sz w:val="28"/>
          <w:szCs w:val="28"/>
          <w:u w:val="single"/>
        </w:rPr>
        <w:t>3</w:t>
      </w:r>
      <w:r w:rsidR="00F759F2" w:rsidRPr="00C7660D">
        <w:rPr>
          <w:b/>
          <w:bCs/>
          <w:sz w:val="28"/>
          <w:szCs w:val="28"/>
        </w:rPr>
        <w:t xml:space="preserve"> мест</w:t>
      </w:r>
      <w:r w:rsidR="00E566A8" w:rsidRPr="00C7660D">
        <w:rPr>
          <w:b/>
          <w:bCs/>
          <w:sz w:val="28"/>
          <w:szCs w:val="28"/>
        </w:rPr>
        <w:t>а</w:t>
      </w:r>
      <w:r w:rsidR="00F759F2" w:rsidRPr="00C7660D">
        <w:rPr>
          <w:b/>
          <w:bCs/>
          <w:sz w:val="28"/>
          <w:szCs w:val="28"/>
        </w:rPr>
        <w:t xml:space="preserve"> наружной социальной рекламы, количество обращений граждан по проблемам наркомании </w:t>
      </w:r>
      <w:r w:rsidR="00F759F2" w:rsidRPr="00C7660D">
        <w:rPr>
          <w:b/>
          <w:bCs/>
          <w:sz w:val="28"/>
          <w:szCs w:val="28"/>
          <w:u w:val="single"/>
        </w:rPr>
        <w:t>0</w:t>
      </w:r>
      <w:r w:rsidR="00F759F2" w:rsidRPr="00C7660D">
        <w:rPr>
          <w:b/>
          <w:bCs/>
          <w:sz w:val="28"/>
          <w:szCs w:val="28"/>
        </w:rPr>
        <w:t>.</w:t>
      </w:r>
    </w:p>
    <w:p w:rsidR="007345AB" w:rsidRDefault="00F759F2" w:rsidP="007345AB">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7345AB">
        <w:rPr>
          <w:sz w:val="28"/>
          <w:szCs w:val="28"/>
        </w:rPr>
        <w:t xml:space="preserve">  Информирование населения муниципального образования Куйтунский район размещена в сети интернет (постоянно действующая рубрика «Антинаркотическая комиссия» на официальном сайте муниципального образования Куйтунский район </w:t>
      </w:r>
      <w:hyperlink r:id="rId8" w:history="1">
        <w:r w:rsidRPr="007345AB">
          <w:rPr>
            <w:rStyle w:val="a8"/>
            <w:sz w:val="28"/>
            <w:szCs w:val="28"/>
          </w:rPr>
          <w:t>http://kuitun.irkobl.ru</w:t>
        </w:r>
      </w:hyperlink>
      <w:r w:rsidRPr="007345AB">
        <w:rPr>
          <w:sz w:val="28"/>
          <w:szCs w:val="28"/>
        </w:rPr>
        <w:t>.</w:t>
      </w:r>
    </w:p>
    <w:p w:rsidR="00680549" w:rsidRDefault="00680549" w:rsidP="00680549">
      <w:pPr>
        <w:pStyle w:val="a9"/>
        <w:pBdr>
          <w:top w:val="single" w:sz="4" w:space="1" w:color="FFFFFF"/>
          <w:left w:val="single" w:sz="4" w:space="0" w:color="FFFFFF"/>
          <w:bottom w:val="single" w:sz="4" w:space="31" w:color="FFFFFF"/>
          <w:right w:val="single" w:sz="4" w:space="0" w:color="FFFFFF"/>
        </w:pBdr>
        <w:suppressAutoHyphens/>
        <w:spacing w:line="276" w:lineRule="auto"/>
        <w:ind w:left="0"/>
        <w:jc w:val="both"/>
        <w:rPr>
          <w:sz w:val="28"/>
          <w:szCs w:val="28"/>
        </w:rPr>
      </w:pPr>
    </w:p>
    <w:p w:rsidR="007345AB" w:rsidRPr="00B6270D" w:rsidRDefault="00680549" w:rsidP="00680549">
      <w:pPr>
        <w:pStyle w:val="a9"/>
        <w:pBdr>
          <w:top w:val="single" w:sz="4" w:space="1" w:color="FFFFFF"/>
          <w:left w:val="single" w:sz="4" w:space="0" w:color="FFFFFF"/>
          <w:bottom w:val="single" w:sz="4" w:space="31" w:color="FFFFFF"/>
          <w:right w:val="single" w:sz="4" w:space="0" w:color="FFFFFF"/>
        </w:pBdr>
        <w:suppressAutoHyphens/>
        <w:spacing w:line="276" w:lineRule="auto"/>
        <w:ind w:left="0"/>
        <w:jc w:val="both"/>
        <w:rPr>
          <w:bCs/>
          <w:sz w:val="28"/>
          <w:szCs w:val="28"/>
        </w:rPr>
      </w:pPr>
      <w:r w:rsidRPr="00410AF7">
        <w:rPr>
          <w:b/>
          <w:sz w:val="28"/>
          <w:szCs w:val="28"/>
        </w:rPr>
        <w:t>7.</w:t>
      </w:r>
      <w:r w:rsidR="00F759F2" w:rsidRPr="00B6270D">
        <w:rPr>
          <w:b/>
          <w:bCs/>
          <w:sz w:val="28"/>
          <w:szCs w:val="28"/>
        </w:rPr>
        <w:t xml:space="preserve">Издано </w:t>
      </w:r>
      <w:r w:rsidR="0025464F" w:rsidRPr="00B6270D">
        <w:rPr>
          <w:b/>
          <w:bCs/>
          <w:sz w:val="28"/>
          <w:szCs w:val="28"/>
          <w:u w:val="single"/>
        </w:rPr>
        <w:t>6</w:t>
      </w:r>
      <w:r w:rsidR="00F759F2" w:rsidRPr="00B6270D">
        <w:rPr>
          <w:b/>
          <w:bCs/>
          <w:sz w:val="28"/>
          <w:szCs w:val="28"/>
        </w:rPr>
        <w:t xml:space="preserve"> нормативных и регламентирующих документов администрации муниципального образования в области противодействия распространению наркомании (в т.ч. наличие целевой антинаркотической программы): </w:t>
      </w:r>
    </w:p>
    <w:p w:rsidR="007345AB" w:rsidRDefault="006A1828" w:rsidP="007345AB">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r w:rsidRPr="006A1828">
        <w:rPr>
          <w:sz w:val="28"/>
          <w:szCs w:val="28"/>
        </w:rPr>
        <w:t xml:space="preserve">Постановление администрации муниципального образования Куйтунский </w:t>
      </w:r>
      <w:r w:rsidR="0025464F" w:rsidRPr="006A1828">
        <w:rPr>
          <w:sz w:val="28"/>
          <w:szCs w:val="28"/>
        </w:rPr>
        <w:t>район «</w:t>
      </w:r>
      <w:r w:rsidRPr="006A1828">
        <w:rPr>
          <w:sz w:val="28"/>
          <w:szCs w:val="28"/>
        </w:rPr>
        <w:t xml:space="preserve">О внесении </w:t>
      </w:r>
      <w:r w:rsidR="0025464F" w:rsidRPr="006A1828">
        <w:rPr>
          <w:sz w:val="28"/>
          <w:szCs w:val="28"/>
        </w:rPr>
        <w:t>изменений в</w:t>
      </w:r>
      <w:r w:rsidRPr="006A1828">
        <w:rPr>
          <w:sz w:val="28"/>
          <w:szCs w:val="28"/>
        </w:rPr>
        <w:t xml:space="preserve"> состав антинаркотической комиссии муниципального образования Куйтунский район, утвержденный постановлением администрации муниципального образования Куйтунский район от 31.05.2013года № 398-п «О создании антинаркотической комиссии муниципального об</w:t>
      </w:r>
      <w:r w:rsidR="0015795E">
        <w:rPr>
          <w:sz w:val="28"/>
          <w:szCs w:val="28"/>
        </w:rPr>
        <w:t xml:space="preserve">разования Куйтунский район» № </w:t>
      </w:r>
      <w:r w:rsidR="004928B6">
        <w:rPr>
          <w:sz w:val="28"/>
          <w:szCs w:val="28"/>
        </w:rPr>
        <w:t>72</w:t>
      </w:r>
      <w:r w:rsidR="0015795E">
        <w:rPr>
          <w:sz w:val="28"/>
          <w:szCs w:val="28"/>
        </w:rPr>
        <w:t xml:space="preserve">-п от </w:t>
      </w:r>
      <w:r w:rsidR="004928B6">
        <w:rPr>
          <w:sz w:val="28"/>
          <w:szCs w:val="28"/>
        </w:rPr>
        <w:t>28</w:t>
      </w:r>
      <w:r w:rsidR="0015795E">
        <w:rPr>
          <w:sz w:val="28"/>
          <w:szCs w:val="28"/>
        </w:rPr>
        <w:t>.01.202</w:t>
      </w:r>
      <w:r w:rsidR="004928B6">
        <w:rPr>
          <w:sz w:val="28"/>
          <w:szCs w:val="28"/>
        </w:rPr>
        <w:t xml:space="preserve">1 </w:t>
      </w:r>
      <w:r w:rsidRPr="006A1828">
        <w:rPr>
          <w:sz w:val="28"/>
          <w:szCs w:val="28"/>
        </w:rPr>
        <w:t>года</w:t>
      </w:r>
      <w:r>
        <w:rPr>
          <w:sz w:val="28"/>
          <w:szCs w:val="28"/>
        </w:rPr>
        <w:t>.</w:t>
      </w:r>
    </w:p>
    <w:p w:rsidR="004928B6" w:rsidRDefault="004928B6" w:rsidP="007345AB">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4928B6" w:rsidRDefault="004928B6" w:rsidP="004928B6">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r>
        <w:rPr>
          <w:sz w:val="28"/>
          <w:szCs w:val="28"/>
        </w:rPr>
        <w:t>Постановление администрации муниципального образования Куйтунский район «</w:t>
      </w:r>
      <w:r w:rsidRPr="004928B6">
        <w:rPr>
          <w:sz w:val="28"/>
          <w:szCs w:val="28"/>
        </w:rPr>
        <w:t>Об утверждении Положения об организации работы по выявлению и уничтожению очагов произрастания растений, содержащих наркотические средства на территории муниципально</w:t>
      </w:r>
      <w:r w:rsidR="0025464F">
        <w:rPr>
          <w:sz w:val="28"/>
          <w:szCs w:val="28"/>
        </w:rPr>
        <w:t>го образования Куйтунский район</w:t>
      </w:r>
      <w:r>
        <w:rPr>
          <w:sz w:val="28"/>
          <w:szCs w:val="28"/>
        </w:rPr>
        <w:t>»</w:t>
      </w:r>
      <w:r w:rsidR="0025464F">
        <w:rPr>
          <w:sz w:val="28"/>
          <w:szCs w:val="28"/>
        </w:rPr>
        <w:t xml:space="preserve"> №161-п от 04.03.2021 г. </w:t>
      </w:r>
    </w:p>
    <w:p w:rsidR="0025464F" w:rsidRDefault="0025464F" w:rsidP="004928B6">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p>
    <w:p w:rsidR="0025464F" w:rsidRDefault="0025464F" w:rsidP="004928B6">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r>
        <w:rPr>
          <w:sz w:val="28"/>
          <w:szCs w:val="28"/>
        </w:rPr>
        <w:t xml:space="preserve">Постановление администрации муниципального образования Куйтунский район </w:t>
      </w:r>
      <w:r w:rsidRPr="0025464F">
        <w:rPr>
          <w:sz w:val="28"/>
          <w:szCs w:val="28"/>
        </w:rPr>
        <w:t>«</w:t>
      </w:r>
      <w:r w:rsidRPr="0025464F">
        <w:rPr>
          <w:color w:val="000000"/>
          <w:sz w:val="28"/>
          <w:szCs w:val="28"/>
        </w:rPr>
        <w:t>Об утверждении состава рабочей группы по мониторингу территории муниципального образования на предмет произрастания растений, содержащих наркотические средства на 2021 год</w:t>
      </w:r>
      <w:r w:rsidRPr="0025464F">
        <w:rPr>
          <w:sz w:val="28"/>
          <w:szCs w:val="28"/>
        </w:rPr>
        <w:t xml:space="preserve">» </w:t>
      </w:r>
      <w:r>
        <w:rPr>
          <w:sz w:val="28"/>
          <w:szCs w:val="28"/>
        </w:rPr>
        <w:t xml:space="preserve">№388-п от 06.04.2021 г. </w:t>
      </w:r>
    </w:p>
    <w:p w:rsidR="007345AB" w:rsidRDefault="007345AB" w:rsidP="007345AB">
      <w:pPr>
        <w:pBdr>
          <w:top w:val="single" w:sz="4" w:space="1" w:color="FFFFFF"/>
          <w:left w:val="single" w:sz="4" w:space="0" w:color="FFFFFF"/>
          <w:bottom w:val="single" w:sz="4" w:space="31" w:color="FFFFFF"/>
          <w:right w:val="single" w:sz="4" w:space="0" w:color="FFFFFF"/>
        </w:pBdr>
        <w:suppressAutoHyphens/>
        <w:spacing w:line="276" w:lineRule="auto"/>
        <w:jc w:val="both"/>
        <w:rPr>
          <w:sz w:val="28"/>
          <w:szCs w:val="28"/>
        </w:rPr>
      </w:pPr>
    </w:p>
    <w:p w:rsidR="00AF5B0B" w:rsidRDefault="007B2C29" w:rsidP="00AF5B0B">
      <w:pPr>
        <w:pBdr>
          <w:top w:val="single" w:sz="4" w:space="1" w:color="FFFFFF"/>
          <w:left w:val="single" w:sz="4" w:space="0" w:color="FFFFFF"/>
          <w:bottom w:val="single" w:sz="4" w:space="31" w:color="FFFFFF"/>
          <w:right w:val="single" w:sz="4" w:space="0" w:color="FFFFFF"/>
        </w:pBdr>
        <w:suppressAutoHyphens/>
        <w:spacing w:line="276" w:lineRule="auto"/>
        <w:jc w:val="both"/>
        <w:rPr>
          <w:color w:val="000000"/>
          <w:sz w:val="28"/>
          <w:szCs w:val="28"/>
        </w:rPr>
      </w:pPr>
      <w:hyperlink r:id="rId9" w:tgtFrame="_blank" w:history="1">
        <w:r w:rsidR="0015795E" w:rsidRPr="00D90E7F">
          <w:rPr>
            <w:rStyle w:val="a8"/>
            <w:color w:val="auto"/>
            <w:sz w:val="28"/>
            <w:szCs w:val="28"/>
            <w:u w:val="none"/>
          </w:rPr>
          <w:t xml:space="preserve">Постановление </w:t>
        </w:r>
        <w:r w:rsidR="0015795E" w:rsidRPr="00D90E7F">
          <w:rPr>
            <w:sz w:val="28"/>
            <w:szCs w:val="28"/>
          </w:rPr>
          <w:t xml:space="preserve">администрации муниципального образования Куйтунский район </w:t>
        </w:r>
        <w:r w:rsidR="0015795E" w:rsidRPr="00D90E7F">
          <w:rPr>
            <w:rStyle w:val="a8"/>
            <w:color w:val="auto"/>
            <w:sz w:val="28"/>
            <w:szCs w:val="28"/>
            <w:u w:val="none"/>
          </w:rPr>
          <w:t>«О внесении изменений в состав антинаркотической комиссии муниципального образования Куйтунский район, утвержденный постановлением администрации муниципального образования Куйтунский район № 398-п от 31.05.2013 года «О создании антинаркотической комиссии муниципального образования Куйтунский район»</w:t>
        </w:r>
      </w:hyperlink>
      <w:r w:rsidR="0015795E" w:rsidRPr="00D90E7F">
        <w:rPr>
          <w:sz w:val="28"/>
          <w:szCs w:val="28"/>
        </w:rPr>
        <w:t xml:space="preserve"> №</w:t>
      </w:r>
      <w:r w:rsidR="0025464F">
        <w:rPr>
          <w:sz w:val="28"/>
          <w:szCs w:val="28"/>
        </w:rPr>
        <w:t>1123</w:t>
      </w:r>
      <w:r w:rsidR="0015795E" w:rsidRPr="00D90E7F">
        <w:rPr>
          <w:sz w:val="28"/>
          <w:szCs w:val="28"/>
        </w:rPr>
        <w:t>-п о</w:t>
      </w:r>
      <w:r w:rsidR="0015795E">
        <w:rPr>
          <w:sz w:val="28"/>
          <w:szCs w:val="28"/>
        </w:rPr>
        <w:t xml:space="preserve">т </w:t>
      </w:r>
      <w:r w:rsidR="0025464F">
        <w:rPr>
          <w:sz w:val="28"/>
          <w:szCs w:val="28"/>
        </w:rPr>
        <w:t xml:space="preserve">09.08.2021 </w:t>
      </w:r>
      <w:r w:rsidR="0015795E" w:rsidRPr="00D90E7F">
        <w:rPr>
          <w:sz w:val="28"/>
          <w:szCs w:val="28"/>
        </w:rPr>
        <w:t xml:space="preserve"> года.</w:t>
      </w:r>
    </w:p>
    <w:p w:rsidR="0025464F" w:rsidRDefault="0025464F" w:rsidP="0025464F">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color w:val="000000"/>
          <w:sz w:val="28"/>
          <w:szCs w:val="28"/>
        </w:rPr>
      </w:pPr>
    </w:p>
    <w:p w:rsidR="0025464F" w:rsidRDefault="007B2C29" w:rsidP="0025464F">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hyperlink r:id="rId10" w:tgtFrame="_blank" w:history="1">
        <w:r w:rsidR="0025464F" w:rsidRPr="00D90E7F">
          <w:rPr>
            <w:rStyle w:val="a8"/>
            <w:color w:val="auto"/>
            <w:sz w:val="28"/>
            <w:szCs w:val="28"/>
            <w:u w:val="none"/>
          </w:rPr>
          <w:t xml:space="preserve">Постановление </w:t>
        </w:r>
        <w:r w:rsidR="0025464F" w:rsidRPr="00D90E7F">
          <w:rPr>
            <w:sz w:val="28"/>
            <w:szCs w:val="28"/>
          </w:rPr>
          <w:t xml:space="preserve">администрации муниципального образования Куйтунский район </w:t>
        </w:r>
        <w:r w:rsidR="0025464F" w:rsidRPr="00D90E7F">
          <w:rPr>
            <w:rStyle w:val="a8"/>
            <w:color w:val="auto"/>
            <w:sz w:val="28"/>
            <w:szCs w:val="28"/>
            <w:u w:val="none"/>
          </w:rPr>
          <w:t>«О внесении изменений в состав антинаркотической комиссии муниципального образования Куйтунский район, утвержденный постановлением администрации муниципального образования Куйтунский район № 398-п от 31.05.2013 года «О создании антинаркотической комиссии муниципального образования Куйтунский район»</w:t>
        </w:r>
      </w:hyperlink>
      <w:r w:rsidR="0025464F" w:rsidRPr="00D90E7F">
        <w:rPr>
          <w:sz w:val="28"/>
          <w:szCs w:val="28"/>
        </w:rPr>
        <w:t xml:space="preserve"> №</w:t>
      </w:r>
      <w:r w:rsidR="0025464F">
        <w:rPr>
          <w:sz w:val="28"/>
          <w:szCs w:val="28"/>
        </w:rPr>
        <w:t xml:space="preserve"> 1240</w:t>
      </w:r>
      <w:r w:rsidR="0025464F" w:rsidRPr="00D90E7F">
        <w:rPr>
          <w:sz w:val="28"/>
          <w:szCs w:val="28"/>
        </w:rPr>
        <w:t>-п о</w:t>
      </w:r>
      <w:r w:rsidR="0025464F">
        <w:rPr>
          <w:sz w:val="28"/>
          <w:szCs w:val="28"/>
        </w:rPr>
        <w:t xml:space="preserve">т 04.10.2021 </w:t>
      </w:r>
      <w:r w:rsidR="0025464F" w:rsidRPr="00D90E7F">
        <w:rPr>
          <w:sz w:val="28"/>
          <w:szCs w:val="28"/>
        </w:rPr>
        <w:t xml:space="preserve"> года.</w:t>
      </w:r>
    </w:p>
    <w:p w:rsidR="0025464F" w:rsidRDefault="0025464F" w:rsidP="0025464F">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p>
    <w:p w:rsidR="00344395" w:rsidRDefault="007B2C29" w:rsidP="00344395">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hyperlink r:id="rId11" w:tgtFrame="_blank" w:history="1">
        <w:r w:rsidR="0025464F" w:rsidRPr="00D90E7F">
          <w:rPr>
            <w:rStyle w:val="a8"/>
            <w:color w:val="auto"/>
            <w:sz w:val="28"/>
            <w:szCs w:val="28"/>
            <w:u w:val="none"/>
          </w:rPr>
          <w:t xml:space="preserve">Постановление </w:t>
        </w:r>
        <w:r w:rsidR="0025464F" w:rsidRPr="00D90E7F">
          <w:rPr>
            <w:sz w:val="28"/>
            <w:szCs w:val="28"/>
          </w:rPr>
          <w:t xml:space="preserve">администрации муниципального образования Куйтунский район </w:t>
        </w:r>
        <w:r w:rsidR="0025464F" w:rsidRPr="00D90E7F">
          <w:rPr>
            <w:rStyle w:val="a8"/>
            <w:color w:val="auto"/>
            <w:sz w:val="28"/>
            <w:szCs w:val="28"/>
            <w:u w:val="none"/>
          </w:rPr>
          <w:t>«О внесении изменений в состав антинаркотической комиссии муниципального образования Куйтунский район, утвержденный постановлением администрации муниципального образования Куйтунский район № 398-п от 31.05.2013 года «О создании антинаркотической комиссии муниципального образования Куйтунский район»</w:t>
        </w:r>
      </w:hyperlink>
      <w:r w:rsidR="0025464F" w:rsidRPr="00D90E7F">
        <w:rPr>
          <w:sz w:val="28"/>
          <w:szCs w:val="28"/>
        </w:rPr>
        <w:t xml:space="preserve"> №</w:t>
      </w:r>
      <w:r w:rsidR="0025464F">
        <w:rPr>
          <w:sz w:val="28"/>
          <w:szCs w:val="28"/>
        </w:rPr>
        <w:t xml:space="preserve"> 1485</w:t>
      </w:r>
      <w:r w:rsidR="0025464F" w:rsidRPr="00D90E7F">
        <w:rPr>
          <w:sz w:val="28"/>
          <w:szCs w:val="28"/>
        </w:rPr>
        <w:t>-п о</w:t>
      </w:r>
      <w:r w:rsidR="0025464F">
        <w:rPr>
          <w:sz w:val="28"/>
          <w:szCs w:val="28"/>
        </w:rPr>
        <w:t xml:space="preserve">т 17.11.2021 </w:t>
      </w:r>
      <w:r w:rsidR="0025464F" w:rsidRPr="00D90E7F">
        <w:rPr>
          <w:sz w:val="28"/>
          <w:szCs w:val="28"/>
        </w:rPr>
        <w:t xml:space="preserve"> года</w:t>
      </w:r>
      <w:r w:rsidR="0025464F" w:rsidRPr="00410AF7">
        <w:rPr>
          <w:sz w:val="28"/>
          <w:szCs w:val="28"/>
        </w:rPr>
        <w:t>.</w:t>
      </w:r>
    </w:p>
    <w:p w:rsidR="00344395" w:rsidRDefault="00344395" w:rsidP="00344395">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sz w:val="28"/>
          <w:szCs w:val="28"/>
        </w:rPr>
      </w:pPr>
    </w:p>
    <w:p w:rsidR="00344395" w:rsidRDefault="00344395" w:rsidP="00EB7538">
      <w:pPr>
        <w:pBdr>
          <w:top w:val="single" w:sz="4" w:space="1" w:color="FFFFFF"/>
          <w:left w:val="single" w:sz="4" w:space="0" w:color="FFFFFF"/>
          <w:bottom w:val="single" w:sz="4" w:space="31" w:color="FFFFFF"/>
          <w:right w:val="single" w:sz="4" w:space="0" w:color="FFFFFF"/>
        </w:pBdr>
        <w:suppressAutoHyphens/>
        <w:spacing w:line="276" w:lineRule="auto"/>
        <w:jc w:val="both"/>
        <w:rPr>
          <w:b/>
          <w:bCs/>
          <w:sz w:val="28"/>
          <w:szCs w:val="28"/>
        </w:rPr>
      </w:pPr>
      <w:r w:rsidRPr="00344395">
        <w:rPr>
          <w:b/>
          <w:sz w:val="28"/>
          <w:szCs w:val="28"/>
        </w:rPr>
        <w:t>8</w:t>
      </w:r>
      <w:r>
        <w:rPr>
          <w:sz w:val="28"/>
          <w:szCs w:val="28"/>
        </w:rPr>
        <w:t>.</w:t>
      </w:r>
      <w:r w:rsidR="00F759F2" w:rsidRPr="00B6270D">
        <w:rPr>
          <w:b/>
          <w:bCs/>
          <w:sz w:val="28"/>
          <w:szCs w:val="28"/>
        </w:rPr>
        <w:t xml:space="preserve">Изготовлено и распространено </w:t>
      </w:r>
      <w:r w:rsidR="008643C9" w:rsidRPr="009A6A65">
        <w:rPr>
          <w:b/>
          <w:bCs/>
          <w:sz w:val="28"/>
          <w:szCs w:val="28"/>
          <w:u w:val="single"/>
        </w:rPr>
        <w:t>2</w:t>
      </w:r>
      <w:r w:rsidR="009A6A65">
        <w:rPr>
          <w:b/>
          <w:bCs/>
          <w:sz w:val="28"/>
          <w:szCs w:val="28"/>
          <w:u w:val="single"/>
        </w:rPr>
        <w:t>420</w:t>
      </w:r>
      <w:r w:rsidR="00F759F2" w:rsidRPr="00B6270D">
        <w:rPr>
          <w:b/>
          <w:bCs/>
          <w:sz w:val="28"/>
          <w:szCs w:val="28"/>
        </w:rPr>
        <w:t xml:space="preserve"> экземпляров методических материалов по вопросам противодействия распространению наркомании.</w:t>
      </w:r>
    </w:p>
    <w:p w:rsidR="00344395" w:rsidRDefault="00F759F2" w:rsidP="00344395">
      <w:pPr>
        <w:pBdr>
          <w:top w:val="single" w:sz="4" w:space="1" w:color="FFFFFF"/>
          <w:left w:val="single" w:sz="4" w:space="0" w:color="FFFFFF"/>
          <w:bottom w:val="single" w:sz="4" w:space="31" w:color="FFFFFF"/>
          <w:right w:val="single" w:sz="4" w:space="0" w:color="FFFFFF"/>
        </w:pBdr>
        <w:suppressAutoHyphens/>
        <w:spacing w:line="276" w:lineRule="auto"/>
        <w:ind w:firstLine="284"/>
        <w:jc w:val="both"/>
        <w:rPr>
          <w:bCs/>
          <w:color w:val="000000"/>
          <w:sz w:val="28"/>
          <w:szCs w:val="28"/>
        </w:rPr>
      </w:pPr>
      <w:r w:rsidRPr="008643C9">
        <w:rPr>
          <w:bCs/>
          <w:color w:val="000000"/>
          <w:sz w:val="28"/>
          <w:szCs w:val="28"/>
        </w:rPr>
        <w:t xml:space="preserve">Среди населения </w:t>
      </w:r>
      <w:r w:rsidR="00A34FCE" w:rsidRPr="008643C9">
        <w:rPr>
          <w:bCs/>
          <w:color w:val="000000"/>
          <w:sz w:val="28"/>
          <w:szCs w:val="28"/>
        </w:rPr>
        <w:t>информирование проводилось</w:t>
      </w:r>
      <w:r w:rsidRPr="008643C9">
        <w:rPr>
          <w:bCs/>
          <w:color w:val="000000"/>
          <w:sz w:val="28"/>
          <w:szCs w:val="28"/>
        </w:rPr>
        <w:t xml:space="preserve"> путем распространения памяток и листовок по профилактике всех социально негативных явлений, а также в форме бесед на встречах с гражданами, пр</w:t>
      </w:r>
      <w:r w:rsidR="00344395">
        <w:rPr>
          <w:bCs/>
          <w:color w:val="000000"/>
          <w:sz w:val="28"/>
          <w:szCs w:val="28"/>
        </w:rPr>
        <w:t>оводимых в сельских поселениях.</w:t>
      </w:r>
    </w:p>
    <w:p w:rsidR="00680549" w:rsidRPr="00680549" w:rsidRDefault="00344395" w:rsidP="00680549">
      <w:pPr>
        <w:jc w:val="both"/>
        <w:rPr>
          <w:sz w:val="28"/>
          <w:szCs w:val="28"/>
        </w:rPr>
      </w:pPr>
      <w:r w:rsidRPr="00EB7538">
        <w:rPr>
          <w:b/>
          <w:sz w:val="28"/>
          <w:szCs w:val="28"/>
        </w:rPr>
        <w:t>9.</w:t>
      </w:r>
      <w:r w:rsidR="00F759F2" w:rsidRPr="00680549">
        <w:rPr>
          <w:b/>
          <w:sz w:val="28"/>
          <w:szCs w:val="28"/>
        </w:rPr>
        <w:t xml:space="preserve">Организовано взаимодействие с </w:t>
      </w:r>
      <w:r w:rsidR="00F759F2" w:rsidRPr="00680549">
        <w:rPr>
          <w:b/>
          <w:sz w:val="28"/>
          <w:szCs w:val="28"/>
          <w:u w:val="single"/>
        </w:rPr>
        <w:t>1</w:t>
      </w:r>
      <w:r w:rsidR="00F759F2" w:rsidRPr="00680549">
        <w:rPr>
          <w:b/>
          <w:sz w:val="28"/>
          <w:szCs w:val="28"/>
        </w:rPr>
        <w:t xml:space="preserve"> общественным объединением по вопросам антинаркотической деятельности (общественная молодежн</w:t>
      </w:r>
      <w:r w:rsidR="00A564DE" w:rsidRPr="00680549">
        <w:rPr>
          <w:b/>
          <w:sz w:val="28"/>
          <w:szCs w:val="28"/>
        </w:rPr>
        <w:t>а</w:t>
      </w:r>
      <w:r w:rsidR="00F759F2" w:rsidRPr="00680549">
        <w:rPr>
          <w:b/>
          <w:sz w:val="28"/>
          <w:szCs w:val="28"/>
        </w:rPr>
        <w:t xml:space="preserve">я организация «Резерв» р.п. Куйтун), проведено </w:t>
      </w:r>
      <w:r w:rsidR="008643C9" w:rsidRPr="00680549">
        <w:rPr>
          <w:b/>
          <w:sz w:val="28"/>
          <w:szCs w:val="28"/>
          <w:u w:val="single"/>
        </w:rPr>
        <w:t>2</w:t>
      </w:r>
      <w:r w:rsidR="00F759F2" w:rsidRPr="00680549">
        <w:rPr>
          <w:b/>
          <w:sz w:val="28"/>
          <w:szCs w:val="28"/>
        </w:rPr>
        <w:t xml:space="preserve"> совместных мероприятий в части противодействия незаконному обороту наркотических средств, пропаганды здорового образа жизни.</w:t>
      </w:r>
    </w:p>
    <w:p w:rsidR="008643C9" w:rsidRPr="00680549" w:rsidRDefault="008643C9" w:rsidP="00680549">
      <w:pPr>
        <w:jc w:val="both"/>
        <w:rPr>
          <w:sz w:val="28"/>
          <w:szCs w:val="28"/>
        </w:rPr>
      </w:pPr>
      <w:r w:rsidRPr="00680549">
        <w:rPr>
          <w:sz w:val="28"/>
          <w:szCs w:val="28"/>
        </w:rPr>
        <w:lastRenderedPageBreak/>
        <w:t>В 202</w:t>
      </w:r>
      <w:r w:rsidR="00FF486C" w:rsidRPr="00680549">
        <w:rPr>
          <w:sz w:val="28"/>
          <w:szCs w:val="28"/>
        </w:rPr>
        <w:t>1</w:t>
      </w:r>
      <w:r w:rsidR="00F759F2" w:rsidRPr="00680549">
        <w:rPr>
          <w:sz w:val="28"/>
          <w:szCs w:val="28"/>
        </w:rPr>
        <w:t>году прошли акции «Молодежь Куйтуна против наркотиков», «День без вредных привычек», информационные кампании по распространению информации о телефоне доверия и др.</w:t>
      </w:r>
    </w:p>
    <w:p w:rsidR="00F759F2" w:rsidRPr="00680549" w:rsidRDefault="00F759F2" w:rsidP="00680549">
      <w:pPr>
        <w:jc w:val="both"/>
        <w:rPr>
          <w:sz w:val="28"/>
          <w:szCs w:val="28"/>
        </w:rPr>
      </w:pPr>
      <w:r w:rsidRPr="00680549">
        <w:rPr>
          <w:sz w:val="28"/>
          <w:szCs w:val="28"/>
        </w:rPr>
        <w:t xml:space="preserve"> 1 декабря, во всемирный День борьбы со СПИДом </w:t>
      </w:r>
      <w:r w:rsidR="008643C9" w:rsidRPr="00680549">
        <w:rPr>
          <w:sz w:val="28"/>
          <w:szCs w:val="28"/>
        </w:rPr>
        <w:t>прошла акция «Стоп ВИЧ-СПИД».</w:t>
      </w:r>
    </w:p>
    <w:p w:rsidR="00F759F2" w:rsidRPr="00746951" w:rsidRDefault="00F759F2" w:rsidP="00F759F2">
      <w:pPr>
        <w:spacing w:line="276" w:lineRule="auto"/>
        <w:ind w:firstLine="741"/>
        <w:jc w:val="both"/>
        <w:rPr>
          <w:bCs/>
          <w:sz w:val="16"/>
          <w:szCs w:val="16"/>
          <w:highlight w:val="yellow"/>
        </w:rPr>
      </w:pPr>
    </w:p>
    <w:p w:rsidR="00F759F2" w:rsidRPr="00344395" w:rsidRDefault="00344395" w:rsidP="00344395">
      <w:pPr>
        <w:tabs>
          <w:tab w:val="left" w:pos="0"/>
        </w:tabs>
        <w:spacing w:line="276" w:lineRule="auto"/>
        <w:jc w:val="both"/>
        <w:rPr>
          <w:b/>
          <w:bCs/>
          <w:sz w:val="28"/>
          <w:szCs w:val="28"/>
        </w:rPr>
      </w:pPr>
      <w:r>
        <w:rPr>
          <w:b/>
          <w:bCs/>
          <w:sz w:val="28"/>
          <w:szCs w:val="28"/>
        </w:rPr>
        <w:t xml:space="preserve">10. </w:t>
      </w:r>
      <w:r w:rsidR="00F759F2" w:rsidRPr="00344395">
        <w:rPr>
          <w:b/>
          <w:bCs/>
          <w:sz w:val="28"/>
          <w:szCs w:val="28"/>
        </w:rPr>
        <w:t xml:space="preserve">Осуществлено </w:t>
      </w:r>
      <w:r w:rsidR="00F759F2" w:rsidRPr="00344395">
        <w:rPr>
          <w:b/>
          <w:bCs/>
          <w:sz w:val="28"/>
          <w:szCs w:val="28"/>
          <w:u w:val="single"/>
        </w:rPr>
        <w:t>1</w:t>
      </w:r>
      <w:r w:rsidR="00F759F2" w:rsidRPr="00344395">
        <w:rPr>
          <w:b/>
          <w:bCs/>
          <w:sz w:val="28"/>
          <w:szCs w:val="28"/>
        </w:rPr>
        <w:t xml:space="preserve"> иных мероприятий в области противодействия распространению наркомании.</w:t>
      </w:r>
    </w:p>
    <w:p w:rsidR="00907718" w:rsidRPr="00907718" w:rsidRDefault="007D6350" w:rsidP="00907718">
      <w:pPr>
        <w:spacing w:line="276" w:lineRule="auto"/>
        <w:jc w:val="both"/>
        <w:rPr>
          <w:sz w:val="28"/>
          <w:szCs w:val="28"/>
        </w:rPr>
      </w:pPr>
      <w:r>
        <w:rPr>
          <w:sz w:val="28"/>
          <w:szCs w:val="28"/>
        </w:rPr>
        <w:t xml:space="preserve">Волонтеры Куйтунского района приняли участие в обучающем онлайн-семинаре </w:t>
      </w:r>
      <w:r w:rsidR="00B6270D">
        <w:rPr>
          <w:sz w:val="28"/>
          <w:szCs w:val="28"/>
        </w:rPr>
        <w:t>«</w:t>
      </w:r>
      <w:r>
        <w:rPr>
          <w:sz w:val="28"/>
          <w:szCs w:val="28"/>
        </w:rPr>
        <w:t>Школа волонтеров</w:t>
      </w:r>
      <w:r w:rsidR="00B6270D">
        <w:rPr>
          <w:sz w:val="28"/>
          <w:szCs w:val="28"/>
        </w:rPr>
        <w:t>»</w:t>
      </w:r>
      <w:r>
        <w:rPr>
          <w:sz w:val="28"/>
          <w:szCs w:val="28"/>
        </w:rPr>
        <w:t xml:space="preserve">, проводимом ОГКУ </w:t>
      </w:r>
      <w:r w:rsidR="00B6270D">
        <w:rPr>
          <w:sz w:val="28"/>
          <w:szCs w:val="28"/>
        </w:rPr>
        <w:t>«</w:t>
      </w:r>
      <w:r>
        <w:rPr>
          <w:sz w:val="28"/>
          <w:szCs w:val="28"/>
        </w:rPr>
        <w:t>Центр профилактики наркомании</w:t>
      </w:r>
      <w:r w:rsidR="00B6270D">
        <w:rPr>
          <w:sz w:val="28"/>
          <w:szCs w:val="28"/>
        </w:rPr>
        <w:t>»</w:t>
      </w:r>
      <w:r>
        <w:rPr>
          <w:sz w:val="28"/>
          <w:szCs w:val="28"/>
        </w:rPr>
        <w:t>, по окончании которого получили сертификаты.</w:t>
      </w:r>
    </w:p>
    <w:p w:rsidR="00510951" w:rsidRPr="00907718" w:rsidRDefault="00510951" w:rsidP="00F759F2">
      <w:pPr>
        <w:widowControl w:val="0"/>
        <w:tabs>
          <w:tab w:val="left" w:pos="426"/>
        </w:tabs>
        <w:suppressAutoHyphens/>
        <w:spacing w:line="276" w:lineRule="auto"/>
        <w:jc w:val="both"/>
        <w:rPr>
          <w:bCs/>
          <w:sz w:val="28"/>
          <w:szCs w:val="28"/>
        </w:rPr>
      </w:pPr>
    </w:p>
    <w:p w:rsidR="00F759F2" w:rsidRPr="00C7660D" w:rsidRDefault="00F759F2" w:rsidP="00F759F2">
      <w:pPr>
        <w:spacing w:line="276" w:lineRule="auto"/>
        <w:jc w:val="both"/>
        <w:rPr>
          <w:b/>
          <w:bCs/>
          <w:sz w:val="28"/>
          <w:szCs w:val="28"/>
        </w:rPr>
      </w:pPr>
      <w:r w:rsidRPr="00AF5B0B">
        <w:rPr>
          <w:b/>
          <w:bCs/>
          <w:sz w:val="28"/>
          <w:szCs w:val="28"/>
        </w:rPr>
        <w:t>11.</w:t>
      </w:r>
      <w:r w:rsidRPr="00C7660D">
        <w:rPr>
          <w:b/>
          <w:bCs/>
          <w:sz w:val="28"/>
          <w:szCs w:val="28"/>
        </w:rPr>
        <w:t xml:space="preserve">Проведено </w:t>
      </w:r>
      <w:r w:rsidR="00B52436" w:rsidRPr="00410AF7">
        <w:rPr>
          <w:b/>
          <w:bCs/>
          <w:sz w:val="28"/>
          <w:szCs w:val="28"/>
          <w:u w:val="single"/>
        </w:rPr>
        <w:t>18</w:t>
      </w:r>
      <w:r w:rsidR="009A6A65" w:rsidRPr="00410AF7">
        <w:rPr>
          <w:b/>
          <w:bCs/>
          <w:sz w:val="28"/>
          <w:szCs w:val="28"/>
          <w:u w:val="single"/>
        </w:rPr>
        <w:t>5</w:t>
      </w:r>
      <w:r w:rsidRPr="00C7660D">
        <w:rPr>
          <w:b/>
          <w:bCs/>
          <w:sz w:val="28"/>
          <w:szCs w:val="28"/>
        </w:rPr>
        <w:t xml:space="preserve"> встреч с населением муниципального образования (сходов граждан, личных приемов, родительских собраний) по вопросам противодействия незаконному обороту наркотиков, исполнения обязанности по уничтожению </w:t>
      </w:r>
      <w:proofErr w:type="spellStart"/>
      <w:r w:rsidRPr="00C7660D">
        <w:rPr>
          <w:b/>
          <w:bCs/>
          <w:sz w:val="28"/>
          <w:szCs w:val="28"/>
        </w:rPr>
        <w:t>наркосодержащих</w:t>
      </w:r>
      <w:proofErr w:type="spellEnd"/>
      <w:r w:rsidRPr="00C7660D">
        <w:rPr>
          <w:b/>
          <w:bCs/>
          <w:sz w:val="28"/>
          <w:szCs w:val="28"/>
        </w:rPr>
        <w:t xml:space="preserve"> растений.</w:t>
      </w:r>
    </w:p>
    <w:p w:rsidR="00F759F2" w:rsidRPr="00B52436" w:rsidRDefault="00F759F2" w:rsidP="00F759F2">
      <w:pPr>
        <w:spacing w:line="276" w:lineRule="auto"/>
        <w:ind w:firstLine="426"/>
        <w:jc w:val="both"/>
        <w:rPr>
          <w:color w:val="000000"/>
          <w:sz w:val="28"/>
          <w:szCs w:val="28"/>
          <w:shd w:val="clear" w:color="auto" w:fill="FFFFFF"/>
        </w:rPr>
      </w:pPr>
      <w:r w:rsidRPr="00B52436">
        <w:rPr>
          <w:color w:val="000000"/>
          <w:sz w:val="28"/>
          <w:szCs w:val="28"/>
          <w:shd w:val="clear" w:color="auto" w:fill="FFFFFF"/>
        </w:rPr>
        <w:t>Важную роль в вопросах профилактики наркомании и других социально-негативных явлений оказывает работа с родителями, для этого проводятся:</w:t>
      </w:r>
    </w:p>
    <w:p w:rsidR="00F759F2" w:rsidRPr="00B52436" w:rsidRDefault="00F759F2" w:rsidP="00F759F2">
      <w:pPr>
        <w:spacing w:line="276" w:lineRule="auto"/>
        <w:jc w:val="both"/>
        <w:rPr>
          <w:color w:val="000000"/>
          <w:sz w:val="28"/>
          <w:szCs w:val="28"/>
          <w:shd w:val="clear" w:color="auto" w:fill="FFFFFF"/>
        </w:rPr>
      </w:pPr>
      <w:r w:rsidRPr="00B52436">
        <w:rPr>
          <w:color w:val="000000"/>
          <w:sz w:val="28"/>
          <w:szCs w:val="28"/>
          <w:shd w:val="clear" w:color="auto" w:fill="FFFFFF"/>
        </w:rPr>
        <w:t xml:space="preserve">     Родительские собрания, направленные на формирование конструктивных детско-родительских отношений, как условие профилактики социально-негативных явлений среди несовершеннолетних.</w:t>
      </w:r>
    </w:p>
    <w:p w:rsidR="00654FB7" w:rsidRDefault="00654FB7" w:rsidP="00F759F2">
      <w:pPr>
        <w:spacing w:line="276" w:lineRule="auto"/>
        <w:jc w:val="both"/>
        <w:rPr>
          <w:b/>
          <w:bCs/>
          <w:sz w:val="28"/>
          <w:szCs w:val="28"/>
        </w:rPr>
      </w:pPr>
    </w:p>
    <w:p w:rsidR="00F759F2" w:rsidRPr="00C7660D" w:rsidRDefault="00F759F2" w:rsidP="00F759F2">
      <w:pPr>
        <w:spacing w:line="276" w:lineRule="auto"/>
        <w:jc w:val="both"/>
        <w:rPr>
          <w:b/>
          <w:bCs/>
          <w:sz w:val="28"/>
          <w:szCs w:val="28"/>
        </w:rPr>
      </w:pPr>
      <w:r w:rsidRPr="00AF5B0B">
        <w:rPr>
          <w:b/>
          <w:bCs/>
          <w:sz w:val="28"/>
          <w:szCs w:val="28"/>
        </w:rPr>
        <w:t>12.</w:t>
      </w:r>
      <w:r w:rsidR="0092190D" w:rsidRPr="00C7660D">
        <w:rPr>
          <w:b/>
          <w:bCs/>
          <w:sz w:val="28"/>
          <w:szCs w:val="28"/>
        </w:rPr>
        <w:t xml:space="preserve">Проведено </w:t>
      </w:r>
      <w:r w:rsidR="00680549" w:rsidRPr="002E2CDC">
        <w:rPr>
          <w:b/>
          <w:bCs/>
          <w:sz w:val="28"/>
          <w:szCs w:val="28"/>
        </w:rPr>
        <w:t>70</w:t>
      </w:r>
      <w:r w:rsidR="00AC3049">
        <w:rPr>
          <w:b/>
          <w:bCs/>
          <w:sz w:val="28"/>
          <w:szCs w:val="28"/>
        </w:rPr>
        <w:t>консультации</w:t>
      </w:r>
      <w:r w:rsidRPr="00C7660D">
        <w:rPr>
          <w:b/>
          <w:bCs/>
          <w:sz w:val="28"/>
          <w:szCs w:val="28"/>
        </w:rPr>
        <w:t xml:space="preserve"> наркозависимых лиц по вопросу лечения и реабилитации.</w:t>
      </w:r>
    </w:p>
    <w:p w:rsidR="00680549" w:rsidRPr="00680549" w:rsidRDefault="00680549" w:rsidP="0068054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680549">
        <w:rPr>
          <w:sz w:val="28"/>
          <w:szCs w:val="28"/>
        </w:rPr>
        <w:t>Со всеми лицами, незаконно употребляющими наркотические средства, токсические и психотропные вещества ОГБУЗ «</w:t>
      </w:r>
      <w:proofErr w:type="spellStart"/>
      <w:r w:rsidRPr="00680549">
        <w:rPr>
          <w:sz w:val="28"/>
          <w:szCs w:val="28"/>
        </w:rPr>
        <w:t>Куйтунская</w:t>
      </w:r>
      <w:proofErr w:type="spellEnd"/>
      <w:r w:rsidRPr="00680549">
        <w:rPr>
          <w:sz w:val="28"/>
          <w:szCs w:val="28"/>
        </w:rPr>
        <w:t xml:space="preserve"> районная больница» и сотрудники отдела </w:t>
      </w:r>
      <w:r w:rsidR="00BA59D3" w:rsidRPr="00680549">
        <w:rPr>
          <w:sz w:val="28"/>
          <w:szCs w:val="28"/>
        </w:rPr>
        <w:t>полиции (</w:t>
      </w:r>
      <w:r w:rsidRPr="00680549">
        <w:rPr>
          <w:sz w:val="28"/>
          <w:szCs w:val="28"/>
        </w:rPr>
        <w:t>дислокация р.п. Куйтун) МО МВД России «</w:t>
      </w:r>
      <w:proofErr w:type="spellStart"/>
      <w:r w:rsidRPr="00680549">
        <w:rPr>
          <w:sz w:val="28"/>
          <w:szCs w:val="28"/>
        </w:rPr>
        <w:t>Тулунский</w:t>
      </w:r>
      <w:proofErr w:type="spellEnd"/>
      <w:r w:rsidRPr="00680549">
        <w:rPr>
          <w:sz w:val="28"/>
          <w:szCs w:val="28"/>
        </w:rPr>
        <w:t>» проводится работа по информированию и мотивированию на прохождение медицинской реабилитации.</w:t>
      </w:r>
    </w:p>
    <w:p w:rsidR="00680549" w:rsidRPr="00680549" w:rsidRDefault="00680549" w:rsidP="0068054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680549">
        <w:rPr>
          <w:sz w:val="28"/>
          <w:szCs w:val="28"/>
        </w:rPr>
        <w:t xml:space="preserve">   В целях информирования </w:t>
      </w:r>
      <w:proofErr w:type="spellStart"/>
      <w:r w:rsidRPr="00680549">
        <w:rPr>
          <w:sz w:val="28"/>
          <w:szCs w:val="28"/>
        </w:rPr>
        <w:t>наркопотребителей</w:t>
      </w:r>
      <w:proofErr w:type="spellEnd"/>
      <w:r w:rsidRPr="00680549">
        <w:rPr>
          <w:sz w:val="28"/>
          <w:szCs w:val="28"/>
        </w:rPr>
        <w:t xml:space="preserve"> и их родственников о возможности получения реабилитационных услуг с использованием сертификата ОГБУЗ «</w:t>
      </w:r>
      <w:proofErr w:type="spellStart"/>
      <w:r w:rsidRPr="00680549">
        <w:rPr>
          <w:sz w:val="28"/>
          <w:szCs w:val="28"/>
        </w:rPr>
        <w:t>Куйтунская</w:t>
      </w:r>
      <w:proofErr w:type="spellEnd"/>
      <w:r w:rsidRPr="00680549">
        <w:rPr>
          <w:sz w:val="28"/>
          <w:szCs w:val="28"/>
        </w:rPr>
        <w:t xml:space="preserve"> районная больница» проводит работу с состоящими на учете лицами, больными наркоманией по информированию об условиях </w:t>
      </w:r>
      <w:r w:rsidR="00BA59D3" w:rsidRPr="00680549">
        <w:rPr>
          <w:sz w:val="28"/>
          <w:szCs w:val="28"/>
        </w:rPr>
        <w:t>получения сертификата</w:t>
      </w:r>
      <w:r w:rsidRPr="00680549">
        <w:rPr>
          <w:sz w:val="28"/>
          <w:szCs w:val="28"/>
        </w:rPr>
        <w:t xml:space="preserve"> на </w:t>
      </w:r>
      <w:r w:rsidR="00BA59D3" w:rsidRPr="00680549">
        <w:rPr>
          <w:sz w:val="28"/>
          <w:szCs w:val="28"/>
        </w:rPr>
        <w:t>прохождение курса</w:t>
      </w:r>
      <w:r w:rsidRPr="00680549">
        <w:rPr>
          <w:sz w:val="28"/>
          <w:szCs w:val="28"/>
        </w:rPr>
        <w:t xml:space="preserve"> социальной реабилитации.</w:t>
      </w:r>
    </w:p>
    <w:p w:rsidR="00680549" w:rsidRPr="00680549" w:rsidRDefault="00680549" w:rsidP="0068054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680549">
        <w:rPr>
          <w:sz w:val="28"/>
          <w:szCs w:val="28"/>
        </w:rPr>
        <w:t xml:space="preserve">   На территории муниципального образования Куйтунский район в д. Ан-Завод осуществляет свою деятельность ОГКУ «Центр реабилитации наркозависимых «Воля». С октября 2020 года в районе работает консультативный пункт для оказания индивидуальных консультационных услуг, проведения групповых информационных мероприятий для жителей и </w:t>
      </w:r>
      <w:r w:rsidRPr="00680549">
        <w:rPr>
          <w:sz w:val="28"/>
          <w:szCs w:val="28"/>
        </w:rPr>
        <w:lastRenderedPageBreak/>
        <w:t>специалистов межведомственного сектора на территории муниципального образования Куйтунский район.</w:t>
      </w:r>
    </w:p>
    <w:p w:rsidR="00B52436" w:rsidRPr="00680549" w:rsidRDefault="00680549" w:rsidP="0068054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shd w:val="clear" w:color="auto" w:fill="FFFFFF"/>
        </w:rPr>
      </w:pPr>
      <w:r w:rsidRPr="00680549">
        <w:rPr>
          <w:sz w:val="28"/>
          <w:szCs w:val="28"/>
        </w:rPr>
        <w:t xml:space="preserve">    Исполнителем региональной системы по профилактике незаконного потребления наркотических средств и психотропных веществ наркомании и токсикомании проводится работа по информированию населения о прохождении курса социальной реабилитации, службе психологической помощи, круглосуточном телефоне психологической помощи. Проводится совместная работа с областным обществом анонимных алкоголиков, в апреле на базе </w:t>
      </w:r>
      <w:proofErr w:type="spellStart"/>
      <w:r w:rsidRPr="00680549">
        <w:rPr>
          <w:sz w:val="28"/>
          <w:szCs w:val="28"/>
        </w:rPr>
        <w:t>межпоселенческой</w:t>
      </w:r>
      <w:proofErr w:type="spellEnd"/>
      <w:r w:rsidRPr="00680549">
        <w:rPr>
          <w:sz w:val="28"/>
          <w:szCs w:val="28"/>
        </w:rPr>
        <w:t xml:space="preserve"> библиотеки состоялось заседание круглого стола по вопросам реабилитации и социализации лиц, прошедших лечение от алкогольной зависимости.</w:t>
      </w:r>
    </w:p>
    <w:p w:rsidR="00B52436" w:rsidRDefault="00B52436" w:rsidP="00B52436">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shd w:val="clear" w:color="auto" w:fill="FFFFFF"/>
        </w:rPr>
      </w:pPr>
    </w:p>
    <w:p w:rsidR="00B52436" w:rsidRPr="00C7660D" w:rsidRDefault="00F759F2" w:rsidP="00B52436">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b/>
          <w:bCs/>
          <w:sz w:val="28"/>
          <w:szCs w:val="28"/>
        </w:rPr>
      </w:pPr>
      <w:r w:rsidRPr="00AF5B0B">
        <w:rPr>
          <w:b/>
          <w:bCs/>
          <w:sz w:val="28"/>
          <w:szCs w:val="28"/>
        </w:rPr>
        <w:t>13.</w:t>
      </w:r>
      <w:r w:rsidRPr="00C7660D">
        <w:rPr>
          <w:b/>
          <w:bCs/>
          <w:sz w:val="28"/>
          <w:szCs w:val="28"/>
        </w:rPr>
        <w:t xml:space="preserve">Профинансировано антинаркотических мероприятий на общую сумму </w:t>
      </w:r>
      <w:r w:rsidR="00746951" w:rsidRPr="009A7118">
        <w:rPr>
          <w:b/>
          <w:bCs/>
          <w:sz w:val="28"/>
          <w:szCs w:val="28"/>
          <w:u w:val="single"/>
        </w:rPr>
        <w:t>1</w:t>
      </w:r>
      <w:r w:rsidR="009A7118">
        <w:rPr>
          <w:b/>
          <w:bCs/>
          <w:sz w:val="28"/>
          <w:szCs w:val="28"/>
          <w:u w:val="single"/>
        </w:rPr>
        <w:t>30000</w:t>
      </w:r>
      <w:r w:rsidRPr="00C7660D">
        <w:rPr>
          <w:b/>
          <w:bCs/>
          <w:sz w:val="28"/>
          <w:szCs w:val="28"/>
        </w:rPr>
        <w:t>рублей из бюджета муниципального образования</w:t>
      </w:r>
      <w:r w:rsidR="00746951" w:rsidRPr="00C7660D">
        <w:rPr>
          <w:b/>
          <w:bCs/>
          <w:sz w:val="28"/>
          <w:szCs w:val="28"/>
        </w:rPr>
        <w:t>.</w:t>
      </w:r>
    </w:p>
    <w:p w:rsidR="009A7118" w:rsidRPr="00B63C80" w:rsidRDefault="00C209E7"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color w:val="000000"/>
          <w:sz w:val="28"/>
          <w:szCs w:val="28"/>
        </w:rPr>
      </w:pPr>
      <w:r w:rsidRPr="00B63C80">
        <w:rPr>
          <w:color w:val="000000"/>
          <w:sz w:val="28"/>
          <w:szCs w:val="28"/>
        </w:rPr>
        <w:t>С 2020</w:t>
      </w:r>
      <w:r w:rsidR="009A7118" w:rsidRPr="00B63C80">
        <w:rPr>
          <w:color w:val="000000"/>
          <w:sz w:val="28"/>
          <w:szCs w:val="28"/>
        </w:rPr>
        <w:t xml:space="preserve"> года </w:t>
      </w:r>
      <w:r w:rsidR="009A7118" w:rsidRPr="00B63C80">
        <w:rPr>
          <w:sz w:val="28"/>
          <w:szCs w:val="28"/>
        </w:rPr>
        <w:t xml:space="preserve">на территории муниципального образования Куйтунский район действует муниципальная программа </w:t>
      </w:r>
      <w:r w:rsidR="009A7118" w:rsidRPr="00B63C80">
        <w:rPr>
          <w:color w:val="000000"/>
          <w:sz w:val="28"/>
          <w:szCs w:val="28"/>
        </w:rPr>
        <w:t>«Профилактика наркомании и социально-негативных явлений на территории муниципального образования Куйтунский район на 2020 – 2024гг.», утвержденная постановлением администрации муниципального образования Куйтунский район от 06.09.2019г. № 717-п.</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color w:val="000000"/>
          <w:sz w:val="28"/>
          <w:szCs w:val="28"/>
        </w:rPr>
      </w:pPr>
      <w:r w:rsidRPr="00B63C80">
        <w:rPr>
          <w:color w:val="000000"/>
          <w:sz w:val="28"/>
          <w:szCs w:val="28"/>
        </w:rPr>
        <w:t xml:space="preserve">      Программой предусмотрен перечень основных мероприятий в соответствии с выделенными задачами, таких как проведение профилактических тренингов, бесед, дискуссий, флэш-мобов, лекций, направленных на предупреждения распространения социально-негативных явлений среди детей, подростков и молодежи. Организация и провидение профилактической работы с подростками «группы риска», осужденными к условной мере наказания и их законными представителями. Информирование население об ответственности за неприятие мер по уничтожению дикорастущей конопли, уничтожение дикорастущей конопли. Повышение уровня информированности родителей по проблемам наркомании и других социально-негативных явлений, активизация родительского движения.</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color w:val="000000"/>
          <w:sz w:val="28"/>
          <w:szCs w:val="28"/>
        </w:rPr>
      </w:pPr>
      <w:r w:rsidRPr="00B63C80">
        <w:rPr>
          <w:color w:val="000000"/>
          <w:sz w:val="28"/>
          <w:szCs w:val="28"/>
        </w:rPr>
        <w:t xml:space="preserve">   Общий объем финансирования программы составляет 955 тыс. руб., из них в 2021 году 130 тыс. руб. </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bCs/>
          <w:sz w:val="28"/>
          <w:szCs w:val="28"/>
        </w:rPr>
      </w:pPr>
      <w:r w:rsidRPr="00B63C80">
        <w:rPr>
          <w:sz w:val="28"/>
          <w:szCs w:val="28"/>
        </w:rPr>
        <w:t xml:space="preserve">   На текущую дату освоены денежные средства в размере 26.948.80 тыс. руб. на организацию и проведение мероприятий по уничтожению дикорастущей конопли. Антинаркотической комиссией принято решение вышеуказанные денежные средства направить на приобретение ГСМ и передать в территории </w:t>
      </w:r>
      <w:r w:rsidRPr="00B63C80">
        <w:rPr>
          <w:sz w:val="28"/>
          <w:szCs w:val="28"/>
        </w:rPr>
        <w:lastRenderedPageBreak/>
        <w:t xml:space="preserve">с наибольшим количеством очагов произрастания дикорастущей конопли, </w:t>
      </w:r>
      <w:proofErr w:type="spellStart"/>
      <w:r w:rsidRPr="00B63C80">
        <w:rPr>
          <w:sz w:val="28"/>
          <w:szCs w:val="28"/>
        </w:rPr>
        <w:t>Уянское</w:t>
      </w:r>
      <w:proofErr w:type="spellEnd"/>
      <w:r w:rsidRPr="00B63C80">
        <w:rPr>
          <w:sz w:val="28"/>
          <w:szCs w:val="28"/>
        </w:rPr>
        <w:t xml:space="preserve">, </w:t>
      </w:r>
      <w:proofErr w:type="spellStart"/>
      <w:r w:rsidRPr="00B63C80">
        <w:rPr>
          <w:sz w:val="28"/>
          <w:szCs w:val="28"/>
        </w:rPr>
        <w:t>Кундуйское</w:t>
      </w:r>
      <w:proofErr w:type="spellEnd"/>
      <w:r w:rsidRPr="00B63C80">
        <w:rPr>
          <w:sz w:val="28"/>
          <w:szCs w:val="28"/>
        </w:rPr>
        <w:t xml:space="preserve">, </w:t>
      </w:r>
      <w:proofErr w:type="spellStart"/>
      <w:r w:rsidRPr="00B63C80">
        <w:rPr>
          <w:sz w:val="28"/>
          <w:szCs w:val="28"/>
        </w:rPr>
        <w:t>Лермонтовское</w:t>
      </w:r>
      <w:proofErr w:type="spellEnd"/>
      <w:r w:rsidRPr="00B63C80">
        <w:rPr>
          <w:sz w:val="28"/>
          <w:szCs w:val="28"/>
        </w:rPr>
        <w:t xml:space="preserve"> муниципальные образования. </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B63C80">
        <w:rPr>
          <w:sz w:val="28"/>
          <w:szCs w:val="28"/>
        </w:rPr>
        <w:t>Организована и проведена районная акция, приуроченная к Международному дню борьбы с наркоманией "Куйтун-территория здоровья" На проведение мероприятия затрачены денежные средства в сумме 10 тыс. руб.</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B63C80">
        <w:rPr>
          <w:sz w:val="28"/>
          <w:szCs w:val="28"/>
        </w:rPr>
        <w:t xml:space="preserve">   С целью консультирования родителей о пагубном влиянии на организм подростка наркотиков и психотропных веществ разработаны и готовятся к изгото</w:t>
      </w:r>
      <w:r>
        <w:rPr>
          <w:sz w:val="28"/>
          <w:szCs w:val="28"/>
        </w:rPr>
        <w:t>влению антинаркотические буклет</w:t>
      </w:r>
      <w:r w:rsidRPr="00B63C80">
        <w:rPr>
          <w:sz w:val="28"/>
          <w:szCs w:val="28"/>
        </w:rPr>
        <w:t xml:space="preserve"> для родителей на сумму 5000руб.</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sidRPr="00B63C80">
        <w:rPr>
          <w:sz w:val="28"/>
          <w:szCs w:val="28"/>
        </w:rPr>
        <w:t xml:space="preserve">   В рамках муниципальной программы в районе объявлен конкурс социальной рекламы по пропаганде здорового образа жизни среди молодежи от 14-35 лет. В ближайшее время планируется подведение итогов конкурса и награждение победителей. На данное мероприятие предусмотрены денежные средства в сумме 38000 руб.</w:t>
      </w:r>
    </w:p>
    <w:p w:rsidR="009A7118"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color w:val="000000"/>
          <w:sz w:val="28"/>
          <w:szCs w:val="28"/>
        </w:rPr>
      </w:pPr>
      <w:r w:rsidRPr="00B63C80">
        <w:rPr>
          <w:sz w:val="28"/>
          <w:szCs w:val="28"/>
        </w:rPr>
        <w:t xml:space="preserve">    С целью развития системы раннего выявления лиц,</w:t>
      </w:r>
      <w:r w:rsidRPr="00B63C80">
        <w:rPr>
          <w:color w:val="000000"/>
          <w:sz w:val="28"/>
          <w:szCs w:val="28"/>
        </w:rPr>
        <w:t xml:space="preserve"> в ноябре приобретены тест-полоски для раннего выявления лиц, незаконно употребляющих наркотические средства, которые будут переданы по акту приема-передачи в ОГБУЗ «</w:t>
      </w:r>
      <w:proofErr w:type="spellStart"/>
      <w:r w:rsidRPr="00B63C80">
        <w:rPr>
          <w:color w:val="000000"/>
          <w:sz w:val="28"/>
          <w:szCs w:val="28"/>
        </w:rPr>
        <w:t>Куйтунская</w:t>
      </w:r>
      <w:proofErr w:type="spellEnd"/>
      <w:r w:rsidRPr="00B63C80">
        <w:rPr>
          <w:color w:val="000000"/>
          <w:sz w:val="28"/>
          <w:szCs w:val="28"/>
        </w:rPr>
        <w:t xml:space="preserve"> районная больница». Тест-полоски приобретены на сумму 50 тыс. руб.</w:t>
      </w:r>
    </w:p>
    <w:p w:rsidR="009A7118" w:rsidRPr="00B63C80" w:rsidRDefault="009A7118" w:rsidP="009A7118">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color w:val="000000"/>
          <w:sz w:val="28"/>
          <w:szCs w:val="28"/>
        </w:rPr>
      </w:pPr>
      <w:r>
        <w:rPr>
          <w:color w:val="000000"/>
          <w:sz w:val="28"/>
          <w:szCs w:val="28"/>
        </w:rPr>
        <w:t xml:space="preserve">   Все денежные средства, предусмотренные программой </w:t>
      </w:r>
      <w:r w:rsidRPr="00B63C80">
        <w:rPr>
          <w:color w:val="000000"/>
          <w:sz w:val="28"/>
          <w:szCs w:val="28"/>
        </w:rPr>
        <w:t>«Профилактика наркомании и социально-негативных явлений на территории муниципального образования Куйтунский район на 2020 – 2024гг.»</w:t>
      </w:r>
      <w:r>
        <w:rPr>
          <w:color w:val="000000"/>
          <w:sz w:val="28"/>
          <w:szCs w:val="28"/>
        </w:rPr>
        <w:t xml:space="preserve"> на 2021 год исполнены в полном объеме.</w:t>
      </w:r>
    </w:p>
    <w:p w:rsidR="004A7CD9" w:rsidRDefault="004A7CD9"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p>
    <w:p w:rsidR="004A7CD9" w:rsidRPr="00C7660D" w:rsidRDefault="00F759F2"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b/>
          <w:bCs/>
          <w:sz w:val="28"/>
          <w:szCs w:val="28"/>
        </w:rPr>
      </w:pPr>
      <w:r w:rsidRPr="00AF5B0B">
        <w:rPr>
          <w:b/>
          <w:bCs/>
          <w:sz w:val="28"/>
          <w:szCs w:val="28"/>
        </w:rPr>
        <w:t>14.</w:t>
      </w:r>
      <w:r w:rsidRPr="00C7660D">
        <w:rPr>
          <w:b/>
          <w:bCs/>
          <w:sz w:val="28"/>
          <w:szCs w:val="28"/>
        </w:rPr>
        <w:t>Выявленные проблемы и недостатки в антинаркотической деятельности, требующие принятия решения на вышестоящем уровне.</w:t>
      </w:r>
    </w:p>
    <w:p w:rsidR="004A7CD9" w:rsidRDefault="00F759F2"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t>О</w:t>
      </w:r>
      <w:r w:rsidRPr="00FB49D0">
        <w:rPr>
          <w:sz w:val="28"/>
          <w:szCs w:val="28"/>
        </w:rPr>
        <w:t>тсутствие квалифицированных медицинских кадров для эффективной работы в сфере профилактики, лечении и реабилитации наркозависимых</w:t>
      </w:r>
      <w:r w:rsidR="0092190D">
        <w:rPr>
          <w:sz w:val="28"/>
          <w:szCs w:val="28"/>
        </w:rPr>
        <w:t>,</w:t>
      </w:r>
      <w:r w:rsidRPr="00FB49D0">
        <w:rPr>
          <w:sz w:val="28"/>
          <w:szCs w:val="28"/>
        </w:rPr>
        <w:t xml:space="preserve"> а также </w:t>
      </w:r>
      <w:r w:rsidR="0092190D" w:rsidRPr="00FB49D0">
        <w:rPr>
          <w:sz w:val="28"/>
          <w:szCs w:val="28"/>
        </w:rPr>
        <w:t>семей,</w:t>
      </w:r>
      <w:r w:rsidRPr="00FB49D0">
        <w:rPr>
          <w:sz w:val="28"/>
          <w:szCs w:val="28"/>
        </w:rPr>
        <w:t xml:space="preserve"> попавш</w:t>
      </w:r>
      <w:r>
        <w:rPr>
          <w:sz w:val="28"/>
          <w:szCs w:val="28"/>
        </w:rPr>
        <w:t>их в трудную жизненную ситуацию.</w:t>
      </w:r>
    </w:p>
    <w:p w:rsidR="004A7CD9" w:rsidRDefault="00F759F2"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t>Н</w:t>
      </w:r>
      <w:r w:rsidRPr="00FB49D0">
        <w:rPr>
          <w:sz w:val="28"/>
          <w:szCs w:val="28"/>
        </w:rPr>
        <w:t>ежелание больных наркоманией вставать на диспансерный учет, так как это приводит к проблемам с устройством на работу и получением водительского удостоверения</w:t>
      </w:r>
      <w:r>
        <w:rPr>
          <w:sz w:val="28"/>
          <w:szCs w:val="28"/>
        </w:rPr>
        <w:t>.</w:t>
      </w:r>
    </w:p>
    <w:p w:rsidR="004A7CD9" w:rsidRDefault="0092190D"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t>С</w:t>
      </w:r>
      <w:r w:rsidRPr="00FB49D0">
        <w:rPr>
          <w:sz w:val="28"/>
          <w:szCs w:val="28"/>
        </w:rPr>
        <w:t>трах родителей</w:t>
      </w:r>
      <w:r w:rsidR="00F759F2" w:rsidRPr="00FB49D0">
        <w:rPr>
          <w:sz w:val="28"/>
          <w:szCs w:val="28"/>
        </w:rPr>
        <w:t xml:space="preserve"> перед пробл</w:t>
      </w:r>
      <w:r w:rsidR="00F759F2">
        <w:rPr>
          <w:sz w:val="28"/>
          <w:szCs w:val="28"/>
        </w:rPr>
        <w:t xml:space="preserve">емой </w:t>
      </w:r>
      <w:r>
        <w:rPr>
          <w:sz w:val="28"/>
          <w:szCs w:val="28"/>
        </w:rPr>
        <w:t>и отказ</w:t>
      </w:r>
      <w:r w:rsidR="00F759F2">
        <w:rPr>
          <w:sz w:val="28"/>
          <w:szCs w:val="28"/>
        </w:rPr>
        <w:t xml:space="preserve"> от сотрудничества.</w:t>
      </w:r>
    </w:p>
    <w:p w:rsidR="004A7CD9" w:rsidRDefault="00F759F2"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t>О</w:t>
      </w:r>
      <w:r w:rsidRPr="00FB49D0">
        <w:rPr>
          <w:sz w:val="28"/>
          <w:szCs w:val="28"/>
        </w:rPr>
        <w:t>тсутствие благоприятных условий для социаль</w:t>
      </w:r>
      <w:r>
        <w:rPr>
          <w:sz w:val="28"/>
          <w:szCs w:val="28"/>
        </w:rPr>
        <w:t>ной реабилитации наркозависимых</w:t>
      </w:r>
      <w:r w:rsidR="00746951">
        <w:rPr>
          <w:sz w:val="28"/>
          <w:szCs w:val="28"/>
        </w:rPr>
        <w:t>.</w:t>
      </w:r>
    </w:p>
    <w:p w:rsidR="004A7CD9" w:rsidRDefault="00F759F2" w:rsidP="004A7CD9">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t>Н</w:t>
      </w:r>
      <w:r w:rsidRPr="00FB49D0">
        <w:rPr>
          <w:sz w:val="28"/>
          <w:szCs w:val="28"/>
        </w:rPr>
        <w:t xml:space="preserve">ежелание несовершеннолетних подростков и молодежи заниматься в спортивных </w:t>
      </w:r>
      <w:r w:rsidR="0092190D" w:rsidRPr="00FB49D0">
        <w:rPr>
          <w:sz w:val="28"/>
          <w:szCs w:val="28"/>
        </w:rPr>
        <w:t>секциях, пессимизм</w:t>
      </w:r>
      <w:r w:rsidRPr="00FB49D0">
        <w:rPr>
          <w:sz w:val="28"/>
          <w:szCs w:val="28"/>
        </w:rPr>
        <w:t xml:space="preserve"> молодых </w:t>
      </w:r>
      <w:r w:rsidR="0092190D" w:rsidRPr="00FB49D0">
        <w:rPr>
          <w:sz w:val="28"/>
          <w:szCs w:val="28"/>
        </w:rPr>
        <w:t>людей относительно</w:t>
      </w:r>
      <w:r w:rsidRPr="00FB49D0">
        <w:rPr>
          <w:sz w:val="28"/>
          <w:szCs w:val="28"/>
        </w:rPr>
        <w:t xml:space="preserve"> карьеры и личностного развития.</w:t>
      </w:r>
    </w:p>
    <w:p w:rsidR="004B1092" w:rsidRDefault="00F759F2" w:rsidP="00EB12B4">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r>
        <w:rPr>
          <w:sz w:val="28"/>
          <w:szCs w:val="28"/>
        </w:rPr>
        <w:lastRenderedPageBreak/>
        <w:t>О</w:t>
      </w:r>
      <w:r w:rsidRPr="00FB49D0">
        <w:rPr>
          <w:sz w:val="28"/>
          <w:szCs w:val="28"/>
        </w:rPr>
        <w:t>тсутствие в образовательных учреждениях специализированных психологов и социальных педагогов.</w:t>
      </w:r>
    </w:p>
    <w:sectPr w:rsidR="004B1092" w:rsidSect="006A2C92">
      <w:headerReference w:type="even" r:id="rId12"/>
      <w:headerReference w:type="default" r:id="rId13"/>
      <w:head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2F" w:rsidRDefault="008C682F" w:rsidP="00EC0184">
      <w:r>
        <w:separator/>
      </w:r>
    </w:p>
  </w:endnote>
  <w:endnote w:type="continuationSeparator" w:id="1">
    <w:p w:rsidR="008C682F" w:rsidRDefault="008C682F" w:rsidP="00EC01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2F" w:rsidRDefault="008C682F" w:rsidP="00EC0184">
      <w:r>
        <w:separator/>
      </w:r>
    </w:p>
  </w:footnote>
  <w:footnote w:type="continuationSeparator" w:id="1">
    <w:p w:rsidR="008C682F" w:rsidRDefault="008C682F" w:rsidP="00EC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cs="Wingdings"/>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cs="Wingdings"/>
      </w:rPr>
    </w:lvl>
  </w:abstractNum>
  <w:abstractNum w:abstractNumId="2">
    <w:nsid w:val="00000013"/>
    <w:multiLevelType w:val="multilevel"/>
    <w:tmpl w:val="00000013"/>
    <w:name w:val="WW8Num1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C016D"/>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23F561E"/>
    <w:multiLevelType w:val="hybridMultilevel"/>
    <w:tmpl w:val="EF2050D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0B8219E2"/>
    <w:multiLevelType w:val="hybridMultilevel"/>
    <w:tmpl w:val="497A5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E35CE"/>
    <w:multiLevelType w:val="multilevel"/>
    <w:tmpl w:val="1BDC152E"/>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F126D5"/>
    <w:multiLevelType w:val="multilevel"/>
    <w:tmpl w:val="2F2AD51A"/>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48147F"/>
    <w:multiLevelType w:val="hybridMultilevel"/>
    <w:tmpl w:val="4000A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A7027E"/>
    <w:multiLevelType w:val="hybridMultilevel"/>
    <w:tmpl w:val="4AC6181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191B4A2D"/>
    <w:multiLevelType w:val="multilevel"/>
    <w:tmpl w:val="B5643E4C"/>
    <w:lvl w:ilvl="0">
      <w:start w:val="4"/>
      <w:numFmt w:val="decimal"/>
      <w:lvlText w:val="%1."/>
      <w:lvlJc w:val="left"/>
      <w:pPr>
        <w:ind w:left="450" w:hanging="450"/>
      </w:pPr>
      <w:rPr>
        <w:rFonts w:hint="default"/>
        <w:color w:val="FFFFFF" w:themeColor="background1"/>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9422057"/>
    <w:multiLevelType w:val="hybridMultilevel"/>
    <w:tmpl w:val="F81E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15FC2"/>
    <w:multiLevelType w:val="hybridMultilevel"/>
    <w:tmpl w:val="749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17085"/>
    <w:multiLevelType w:val="hybridMultilevel"/>
    <w:tmpl w:val="E7A2F0DC"/>
    <w:lvl w:ilvl="0" w:tplc="B8C6F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F4BC3"/>
    <w:multiLevelType w:val="hybridMultilevel"/>
    <w:tmpl w:val="98AC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6356A"/>
    <w:multiLevelType w:val="multilevel"/>
    <w:tmpl w:val="C57472F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C86A3D"/>
    <w:multiLevelType w:val="hybridMultilevel"/>
    <w:tmpl w:val="E788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9E592A"/>
    <w:multiLevelType w:val="multilevel"/>
    <w:tmpl w:val="2AF2FE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581358"/>
    <w:multiLevelType w:val="hybridMultilevel"/>
    <w:tmpl w:val="95183D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B3702D"/>
    <w:multiLevelType w:val="hybridMultilevel"/>
    <w:tmpl w:val="31028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6786C"/>
    <w:multiLevelType w:val="hybridMultilevel"/>
    <w:tmpl w:val="2A68365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1">
    <w:nsid w:val="46E61C4A"/>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9CA020F"/>
    <w:multiLevelType w:val="multilevel"/>
    <w:tmpl w:val="5A920AD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A6E310B"/>
    <w:multiLevelType w:val="hybridMultilevel"/>
    <w:tmpl w:val="8C8C6846"/>
    <w:lvl w:ilvl="0" w:tplc="A84A91C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38356E"/>
    <w:multiLevelType w:val="hybridMultilevel"/>
    <w:tmpl w:val="6C8A54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F50D7"/>
    <w:multiLevelType w:val="hybridMultilevel"/>
    <w:tmpl w:val="24CE3EB4"/>
    <w:lvl w:ilvl="0" w:tplc="08BC7AF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81DBE"/>
    <w:multiLevelType w:val="hybridMultilevel"/>
    <w:tmpl w:val="F2F0702A"/>
    <w:lvl w:ilvl="0" w:tplc="2C10ACA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44D2D"/>
    <w:multiLevelType w:val="hybridMultilevel"/>
    <w:tmpl w:val="B544672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52862F89"/>
    <w:multiLevelType w:val="multilevel"/>
    <w:tmpl w:val="B5DAF0A8"/>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F41021C"/>
    <w:multiLevelType w:val="hybridMultilevel"/>
    <w:tmpl w:val="49D6273A"/>
    <w:lvl w:ilvl="0" w:tplc="6742C5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F6D57"/>
    <w:multiLevelType w:val="hybridMultilevel"/>
    <w:tmpl w:val="AFC801E2"/>
    <w:lvl w:ilvl="0" w:tplc="94E48F7A">
      <w:start w:val="1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4D6B20"/>
    <w:multiLevelType w:val="hybridMultilevel"/>
    <w:tmpl w:val="6774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F7A26"/>
    <w:multiLevelType w:val="hybridMultilevel"/>
    <w:tmpl w:val="3CA2668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A7F47"/>
    <w:multiLevelType w:val="multilevel"/>
    <w:tmpl w:val="8936466A"/>
    <w:lvl w:ilvl="0">
      <w:start w:val="3"/>
      <w:numFmt w:val="decimal"/>
      <w:lvlText w:val="%1."/>
      <w:lvlJc w:val="left"/>
      <w:pPr>
        <w:ind w:left="450" w:hanging="450"/>
      </w:pPr>
      <w:rPr>
        <w:rFonts w:hint="default"/>
        <w:b/>
        <w:color w:val="333333"/>
      </w:rPr>
    </w:lvl>
    <w:lvl w:ilvl="1">
      <w:start w:val="1"/>
      <w:numFmt w:val="decimal"/>
      <w:lvlText w:val="%1.%2."/>
      <w:lvlJc w:val="left"/>
      <w:pPr>
        <w:ind w:left="720" w:hanging="720"/>
      </w:pPr>
      <w:rPr>
        <w:rFonts w:hint="default"/>
        <w:b w:val="0"/>
        <w:color w:val="333333"/>
      </w:rPr>
    </w:lvl>
    <w:lvl w:ilvl="2">
      <w:start w:val="1"/>
      <w:numFmt w:val="decimal"/>
      <w:lvlText w:val="%1.%2.%3."/>
      <w:lvlJc w:val="left"/>
      <w:pPr>
        <w:ind w:left="720" w:hanging="720"/>
      </w:pPr>
      <w:rPr>
        <w:rFonts w:hint="default"/>
        <w:b w:val="0"/>
        <w:color w:val="333333"/>
      </w:rPr>
    </w:lvl>
    <w:lvl w:ilvl="3">
      <w:start w:val="1"/>
      <w:numFmt w:val="decimal"/>
      <w:lvlText w:val="%1.%2.%3.%4."/>
      <w:lvlJc w:val="left"/>
      <w:pPr>
        <w:ind w:left="1080" w:hanging="1080"/>
      </w:pPr>
      <w:rPr>
        <w:rFonts w:hint="default"/>
        <w:b w:val="0"/>
        <w:color w:val="333333"/>
      </w:rPr>
    </w:lvl>
    <w:lvl w:ilvl="4">
      <w:start w:val="1"/>
      <w:numFmt w:val="decimal"/>
      <w:lvlText w:val="%1.%2.%3.%4.%5."/>
      <w:lvlJc w:val="left"/>
      <w:pPr>
        <w:ind w:left="1080" w:hanging="1080"/>
      </w:pPr>
      <w:rPr>
        <w:rFonts w:hint="default"/>
        <w:b w:val="0"/>
        <w:color w:val="333333"/>
      </w:rPr>
    </w:lvl>
    <w:lvl w:ilvl="5">
      <w:start w:val="1"/>
      <w:numFmt w:val="decimal"/>
      <w:lvlText w:val="%1.%2.%3.%4.%5.%6."/>
      <w:lvlJc w:val="left"/>
      <w:pPr>
        <w:ind w:left="1440" w:hanging="1440"/>
      </w:pPr>
      <w:rPr>
        <w:rFonts w:hint="default"/>
        <w:b w:val="0"/>
        <w:color w:val="333333"/>
      </w:rPr>
    </w:lvl>
    <w:lvl w:ilvl="6">
      <w:start w:val="1"/>
      <w:numFmt w:val="decimal"/>
      <w:lvlText w:val="%1.%2.%3.%4.%5.%6.%7."/>
      <w:lvlJc w:val="left"/>
      <w:pPr>
        <w:ind w:left="1800" w:hanging="1800"/>
      </w:pPr>
      <w:rPr>
        <w:rFonts w:hint="default"/>
        <w:b w:val="0"/>
        <w:color w:val="333333"/>
      </w:rPr>
    </w:lvl>
    <w:lvl w:ilvl="7">
      <w:start w:val="1"/>
      <w:numFmt w:val="decimal"/>
      <w:lvlText w:val="%1.%2.%3.%4.%5.%6.%7.%8."/>
      <w:lvlJc w:val="left"/>
      <w:pPr>
        <w:ind w:left="1800" w:hanging="1800"/>
      </w:pPr>
      <w:rPr>
        <w:rFonts w:hint="default"/>
        <w:b w:val="0"/>
        <w:color w:val="333333"/>
      </w:rPr>
    </w:lvl>
    <w:lvl w:ilvl="8">
      <w:start w:val="1"/>
      <w:numFmt w:val="decimal"/>
      <w:lvlText w:val="%1.%2.%3.%4.%5.%6.%7.%8.%9."/>
      <w:lvlJc w:val="left"/>
      <w:pPr>
        <w:ind w:left="2160" w:hanging="2160"/>
      </w:pPr>
      <w:rPr>
        <w:rFonts w:hint="default"/>
        <w:b w:val="0"/>
        <w:color w:val="333333"/>
      </w:rPr>
    </w:lvl>
  </w:abstractNum>
  <w:abstractNum w:abstractNumId="34">
    <w:nsid w:val="705535D0"/>
    <w:multiLevelType w:val="hybridMultilevel"/>
    <w:tmpl w:val="E688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15991"/>
    <w:multiLevelType w:val="hybridMultilevel"/>
    <w:tmpl w:val="70480BEA"/>
    <w:lvl w:ilvl="0" w:tplc="C794198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D77C8"/>
    <w:multiLevelType w:val="multilevel"/>
    <w:tmpl w:val="1474088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F89702C"/>
    <w:multiLevelType w:val="hybridMultilevel"/>
    <w:tmpl w:val="3618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6"/>
  </w:num>
  <w:num w:numId="5">
    <w:abstractNumId w:val="18"/>
  </w:num>
  <w:num w:numId="6">
    <w:abstractNumId w:val="3"/>
  </w:num>
  <w:num w:numId="7">
    <w:abstractNumId w:val="13"/>
  </w:num>
  <w:num w:numId="8">
    <w:abstractNumId w:val="12"/>
  </w:num>
  <w:num w:numId="9">
    <w:abstractNumId w:val="34"/>
  </w:num>
  <w:num w:numId="10">
    <w:abstractNumId w:val="11"/>
  </w:num>
  <w:num w:numId="11">
    <w:abstractNumId w:val="19"/>
  </w:num>
  <w:num w:numId="12">
    <w:abstractNumId w:val="14"/>
  </w:num>
  <w:num w:numId="13">
    <w:abstractNumId w:val="31"/>
  </w:num>
  <w:num w:numId="14">
    <w:abstractNumId w:val="7"/>
  </w:num>
  <w:num w:numId="15">
    <w:abstractNumId w:val="17"/>
  </w:num>
  <w:num w:numId="16">
    <w:abstractNumId w:val="28"/>
  </w:num>
  <w:num w:numId="17">
    <w:abstractNumId w:val="22"/>
  </w:num>
  <w:num w:numId="18">
    <w:abstractNumId w:val="36"/>
  </w:num>
  <w:num w:numId="19">
    <w:abstractNumId w:val="25"/>
  </w:num>
  <w:num w:numId="20">
    <w:abstractNumId w:val="6"/>
  </w:num>
  <w:num w:numId="21">
    <w:abstractNumId w:val="23"/>
  </w:num>
  <w:num w:numId="22">
    <w:abstractNumId w:val="33"/>
  </w:num>
  <w:num w:numId="23">
    <w:abstractNumId w:val="21"/>
  </w:num>
  <w:num w:numId="24">
    <w:abstractNumId w:val="10"/>
  </w:num>
  <w:num w:numId="25">
    <w:abstractNumId w:val="0"/>
  </w:num>
  <w:num w:numId="26">
    <w:abstractNumId w:val="1"/>
  </w:num>
  <w:num w:numId="27">
    <w:abstractNumId w:val="2"/>
  </w:num>
  <w:num w:numId="28">
    <w:abstractNumId w:val="15"/>
  </w:num>
  <w:num w:numId="29">
    <w:abstractNumId w:val="37"/>
  </w:num>
  <w:num w:numId="30">
    <w:abstractNumId w:val="35"/>
  </w:num>
  <w:num w:numId="31">
    <w:abstractNumId w:val="29"/>
  </w:num>
  <w:num w:numId="32">
    <w:abstractNumId w:val="26"/>
  </w:num>
  <w:num w:numId="33">
    <w:abstractNumId w:val="30"/>
  </w:num>
  <w:num w:numId="34">
    <w:abstractNumId w:val="32"/>
  </w:num>
  <w:num w:numId="35">
    <w:abstractNumId w:val="24"/>
  </w:num>
  <w:num w:numId="36">
    <w:abstractNumId w:val="27"/>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9"/>
  <w:characterSpacingControl w:val="doNotCompress"/>
  <w:footnotePr>
    <w:footnote w:id="0"/>
    <w:footnote w:id="1"/>
  </w:footnotePr>
  <w:endnotePr>
    <w:endnote w:id="0"/>
    <w:endnote w:id="1"/>
  </w:endnotePr>
  <w:compat/>
  <w:rsids>
    <w:rsidRoot w:val="00430905"/>
    <w:rsid w:val="00001959"/>
    <w:rsid w:val="000030DE"/>
    <w:rsid w:val="000047E2"/>
    <w:rsid w:val="00004EBC"/>
    <w:rsid w:val="00004F2E"/>
    <w:rsid w:val="000062F7"/>
    <w:rsid w:val="000077A3"/>
    <w:rsid w:val="00014016"/>
    <w:rsid w:val="0003060F"/>
    <w:rsid w:val="00031F59"/>
    <w:rsid w:val="00037D33"/>
    <w:rsid w:val="000503FF"/>
    <w:rsid w:val="00056244"/>
    <w:rsid w:val="0006159D"/>
    <w:rsid w:val="00063479"/>
    <w:rsid w:val="00067E50"/>
    <w:rsid w:val="00072C94"/>
    <w:rsid w:val="00074BE2"/>
    <w:rsid w:val="000821F2"/>
    <w:rsid w:val="00084DB4"/>
    <w:rsid w:val="00086EC2"/>
    <w:rsid w:val="0009127D"/>
    <w:rsid w:val="000972D9"/>
    <w:rsid w:val="000A62A0"/>
    <w:rsid w:val="000A73DD"/>
    <w:rsid w:val="000B078E"/>
    <w:rsid w:val="000C27BF"/>
    <w:rsid w:val="000C3567"/>
    <w:rsid w:val="000C4828"/>
    <w:rsid w:val="000C7803"/>
    <w:rsid w:val="000E2EE5"/>
    <w:rsid w:val="000E3229"/>
    <w:rsid w:val="0010476E"/>
    <w:rsid w:val="00104D71"/>
    <w:rsid w:val="00114F0C"/>
    <w:rsid w:val="00117CB3"/>
    <w:rsid w:val="00121B2E"/>
    <w:rsid w:val="001318C8"/>
    <w:rsid w:val="00144144"/>
    <w:rsid w:val="00150C18"/>
    <w:rsid w:val="0015795E"/>
    <w:rsid w:val="00161D97"/>
    <w:rsid w:val="00167A66"/>
    <w:rsid w:val="00167E87"/>
    <w:rsid w:val="00172A34"/>
    <w:rsid w:val="0017385E"/>
    <w:rsid w:val="00186465"/>
    <w:rsid w:val="0018729C"/>
    <w:rsid w:val="001920D9"/>
    <w:rsid w:val="001A2196"/>
    <w:rsid w:val="001B1174"/>
    <w:rsid w:val="001B211C"/>
    <w:rsid w:val="001B5500"/>
    <w:rsid w:val="001B6810"/>
    <w:rsid w:val="001C0588"/>
    <w:rsid w:val="001C20CE"/>
    <w:rsid w:val="001C53BA"/>
    <w:rsid w:val="001D2A5C"/>
    <w:rsid w:val="001E0CE0"/>
    <w:rsid w:val="001E272C"/>
    <w:rsid w:val="001E354F"/>
    <w:rsid w:val="001E70A9"/>
    <w:rsid w:val="001F006C"/>
    <w:rsid w:val="001F0EC9"/>
    <w:rsid w:val="002028A2"/>
    <w:rsid w:val="00210500"/>
    <w:rsid w:val="00212C49"/>
    <w:rsid w:val="002328FF"/>
    <w:rsid w:val="00234963"/>
    <w:rsid w:val="00242D1A"/>
    <w:rsid w:val="00251807"/>
    <w:rsid w:val="0025464F"/>
    <w:rsid w:val="00255E6A"/>
    <w:rsid w:val="00260F7E"/>
    <w:rsid w:val="0026172E"/>
    <w:rsid w:val="002620CF"/>
    <w:rsid w:val="002631D8"/>
    <w:rsid w:val="0026422D"/>
    <w:rsid w:val="00264D31"/>
    <w:rsid w:val="00274A85"/>
    <w:rsid w:val="00276B9C"/>
    <w:rsid w:val="0028500E"/>
    <w:rsid w:val="00291B08"/>
    <w:rsid w:val="00291C1D"/>
    <w:rsid w:val="002971F5"/>
    <w:rsid w:val="002A0F7E"/>
    <w:rsid w:val="002A65EE"/>
    <w:rsid w:val="002A7DFF"/>
    <w:rsid w:val="002B161B"/>
    <w:rsid w:val="002B3CA4"/>
    <w:rsid w:val="002E2CDC"/>
    <w:rsid w:val="002E61DD"/>
    <w:rsid w:val="002F2ACE"/>
    <w:rsid w:val="002F50E6"/>
    <w:rsid w:val="00305832"/>
    <w:rsid w:val="00327F61"/>
    <w:rsid w:val="003319D2"/>
    <w:rsid w:val="00344395"/>
    <w:rsid w:val="003526D1"/>
    <w:rsid w:val="00352ADF"/>
    <w:rsid w:val="00364CD9"/>
    <w:rsid w:val="003663A4"/>
    <w:rsid w:val="00370D3D"/>
    <w:rsid w:val="00390881"/>
    <w:rsid w:val="00391DA1"/>
    <w:rsid w:val="00395A70"/>
    <w:rsid w:val="003B20BC"/>
    <w:rsid w:val="003B2DF9"/>
    <w:rsid w:val="003D5B99"/>
    <w:rsid w:val="003F4330"/>
    <w:rsid w:val="00403508"/>
    <w:rsid w:val="00403E1B"/>
    <w:rsid w:val="00410AF7"/>
    <w:rsid w:val="00410CA5"/>
    <w:rsid w:val="0041479C"/>
    <w:rsid w:val="004166EF"/>
    <w:rsid w:val="00417CF1"/>
    <w:rsid w:val="0042108F"/>
    <w:rsid w:val="00423161"/>
    <w:rsid w:val="004256AA"/>
    <w:rsid w:val="004302EB"/>
    <w:rsid w:val="00430905"/>
    <w:rsid w:val="00443095"/>
    <w:rsid w:val="00460560"/>
    <w:rsid w:val="00466DCA"/>
    <w:rsid w:val="00467BFD"/>
    <w:rsid w:val="00472012"/>
    <w:rsid w:val="004726B3"/>
    <w:rsid w:val="00480EDE"/>
    <w:rsid w:val="00486308"/>
    <w:rsid w:val="00486568"/>
    <w:rsid w:val="004928B6"/>
    <w:rsid w:val="004947D4"/>
    <w:rsid w:val="004A4765"/>
    <w:rsid w:val="004A7CD9"/>
    <w:rsid w:val="004B0BA5"/>
    <w:rsid w:val="004B0BC6"/>
    <w:rsid w:val="004B1092"/>
    <w:rsid w:val="004B2C25"/>
    <w:rsid w:val="004B55DF"/>
    <w:rsid w:val="004B6A35"/>
    <w:rsid w:val="004D1500"/>
    <w:rsid w:val="004F01C1"/>
    <w:rsid w:val="004F047B"/>
    <w:rsid w:val="004F3AB6"/>
    <w:rsid w:val="004F4088"/>
    <w:rsid w:val="004F446D"/>
    <w:rsid w:val="00503CA9"/>
    <w:rsid w:val="00510951"/>
    <w:rsid w:val="00512072"/>
    <w:rsid w:val="00513B00"/>
    <w:rsid w:val="00520D73"/>
    <w:rsid w:val="005301F0"/>
    <w:rsid w:val="0053442B"/>
    <w:rsid w:val="005415E0"/>
    <w:rsid w:val="005430DD"/>
    <w:rsid w:val="00546C35"/>
    <w:rsid w:val="00553F5E"/>
    <w:rsid w:val="00555C66"/>
    <w:rsid w:val="00561A92"/>
    <w:rsid w:val="0057114D"/>
    <w:rsid w:val="00576AFE"/>
    <w:rsid w:val="005809E4"/>
    <w:rsid w:val="0058128B"/>
    <w:rsid w:val="0058297A"/>
    <w:rsid w:val="00585988"/>
    <w:rsid w:val="00591548"/>
    <w:rsid w:val="00591DD5"/>
    <w:rsid w:val="005A3C6B"/>
    <w:rsid w:val="005A457F"/>
    <w:rsid w:val="005A4E3E"/>
    <w:rsid w:val="005A7814"/>
    <w:rsid w:val="005A7CE5"/>
    <w:rsid w:val="005B2F82"/>
    <w:rsid w:val="005E405B"/>
    <w:rsid w:val="005F1463"/>
    <w:rsid w:val="005F2072"/>
    <w:rsid w:val="005F2477"/>
    <w:rsid w:val="006004DD"/>
    <w:rsid w:val="0060793D"/>
    <w:rsid w:val="00610150"/>
    <w:rsid w:val="00622EC6"/>
    <w:rsid w:val="00625165"/>
    <w:rsid w:val="00625EC7"/>
    <w:rsid w:val="00626E02"/>
    <w:rsid w:val="00634F9B"/>
    <w:rsid w:val="006440D1"/>
    <w:rsid w:val="0064788D"/>
    <w:rsid w:val="006539E0"/>
    <w:rsid w:val="00654FB7"/>
    <w:rsid w:val="00656F95"/>
    <w:rsid w:val="00661156"/>
    <w:rsid w:val="006662B7"/>
    <w:rsid w:val="00666563"/>
    <w:rsid w:val="00666A9A"/>
    <w:rsid w:val="00671669"/>
    <w:rsid w:val="0067184B"/>
    <w:rsid w:val="00674979"/>
    <w:rsid w:val="00675B07"/>
    <w:rsid w:val="00680549"/>
    <w:rsid w:val="00680AD3"/>
    <w:rsid w:val="00691136"/>
    <w:rsid w:val="00694BD6"/>
    <w:rsid w:val="00696364"/>
    <w:rsid w:val="006A1828"/>
    <w:rsid w:val="006A2818"/>
    <w:rsid w:val="006A2C92"/>
    <w:rsid w:val="006A2D26"/>
    <w:rsid w:val="006A4D32"/>
    <w:rsid w:val="006A533B"/>
    <w:rsid w:val="006A5CCA"/>
    <w:rsid w:val="006B217C"/>
    <w:rsid w:val="006B5BFD"/>
    <w:rsid w:val="006B7EDC"/>
    <w:rsid w:val="006C4381"/>
    <w:rsid w:val="006D1E86"/>
    <w:rsid w:val="006D313C"/>
    <w:rsid w:val="006E0552"/>
    <w:rsid w:val="006E0E55"/>
    <w:rsid w:val="006F56FB"/>
    <w:rsid w:val="007017F9"/>
    <w:rsid w:val="0070391D"/>
    <w:rsid w:val="00716157"/>
    <w:rsid w:val="00717BFE"/>
    <w:rsid w:val="007216B4"/>
    <w:rsid w:val="007345AB"/>
    <w:rsid w:val="0073633E"/>
    <w:rsid w:val="007363B2"/>
    <w:rsid w:val="00740D6E"/>
    <w:rsid w:val="00746951"/>
    <w:rsid w:val="007518A9"/>
    <w:rsid w:val="007532B2"/>
    <w:rsid w:val="00756328"/>
    <w:rsid w:val="00760864"/>
    <w:rsid w:val="007706BF"/>
    <w:rsid w:val="00770962"/>
    <w:rsid w:val="00780A83"/>
    <w:rsid w:val="00782275"/>
    <w:rsid w:val="00782BB6"/>
    <w:rsid w:val="007934E4"/>
    <w:rsid w:val="007A05C6"/>
    <w:rsid w:val="007B2C29"/>
    <w:rsid w:val="007B3604"/>
    <w:rsid w:val="007C62EA"/>
    <w:rsid w:val="007C6BFE"/>
    <w:rsid w:val="007D6350"/>
    <w:rsid w:val="007E05EE"/>
    <w:rsid w:val="007E0EA9"/>
    <w:rsid w:val="007E7B5B"/>
    <w:rsid w:val="007F21A1"/>
    <w:rsid w:val="007F22FE"/>
    <w:rsid w:val="007F62D0"/>
    <w:rsid w:val="0080076A"/>
    <w:rsid w:val="00800925"/>
    <w:rsid w:val="008012DB"/>
    <w:rsid w:val="00802724"/>
    <w:rsid w:val="00804EDD"/>
    <w:rsid w:val="00810A58"/>
    <w:rsid w:val="00811B94"/>
    <w:rsid w:val="008123AC"/>
    <w:rsid w:val="00813D86"/>
    <w:rsid w:val="00815CA5"/>
    <w:rsid w:val="0082330B"/>
    <w:rsid w:val="008237C7"/>
    <w:rsid w:val="008242C6"/>
    <w:rsid w:val="00825612"/>
    <w:rsid w:val="00826A4E"/>
    <w:rsid w:val="00831438"/>
    <w:rsid w:val="00831B1B"/>
    <w:rsid w:val="00832274"/>
    <w:rsid w:val="0084276E"/>
    <w:rsid w:val="00842CCA"/>
    <w:rsid w:val="00843245"/>
    <w:rsid w:val="008458B4"/>
    <w:rsid w:val="00850AA6"/>
    <w:rsid w:val="0085156D"/>
    <w:rsid w:val="008643C9"/>
    <w:rsid w:val="00867B80"/>
    <w:rsid w:val="00872AC0"/>
    <w:rsid w:val="00873C82"/>
    <w:rsid w:val="0087538C"/>
    <w:rsid w:val="0087783B"/>
    <w:rsid w:val="0088223F"/>
    <w:rsid w:val="00885C30"/>
    <w:rsid w:val="00892786"/>
    <w:rsid w:val="008946BA"/>
    <w:rsid w:val="008A0AD2"/>
    <w:rsid w:val="008A156E"/>
    <w:rsid w:val="008A1FEE"/>
    <w:rsid w:val="008A45DB"/>
    <w:rsid w:val="008A5087"/>
    <w:rsid w:val="008A564B"/>
    <w:rsid w:val="008B112D"/>
    <w:rsid w:val="008C5921"/>
    <w:rsid w:val="008C682F"/>
    <w:rsid w:val="008C70BB"/>
    <w:rsid w:val="008C7538"/>
    <w:rsid w:val="008D1C1A"/>
    <w:rsid w:val="008D4984"/>
    <w:rsid w:val="008D4D2C"/>
    <w:rsid w:val="008D5B0F"/>
    <w:rsid w:val="008E1CF2"/>
    <w:rsid w:val="008E6C27"/>
    <w:rsid w:val="008F0E41"/>
    <w:rsid w:val="00907718"/>
    <w:rsid w:val="009126E4"/>
    <w:rsid w:val="00913431"/>
    <w:rsid w:val="00915A35"/>
    <w:rsid w:val="0091688A"/>
    <w:rsid w:val="0092190D"/>
    <w:rsid w:val="00921ABE"/>
    <w:rsid w:val="00931B4C"/>
    <w:rsid w:val="00950ADD"/>
    <w:rsid w:val="00953B12"/>
    <w:rsid w:val="009541F2"/>
    <w:rsid w:val="00973A3B"/>
    <w:rsid w:val="00981178"/>
    <w:rsid w:val="00982034"/>
    <w:rsid w:val="00983B5C"/>
    <w:rsid w:val="00983C5D"/>
    <w:rsid w:val="00984E22"/>
    <w:rsid w:val="00993C8C"/>
    <w:rsid w:val="0099715A"/>
    <w:rsid w:val="009A6A65"/>
    <w:rsid w:val="009A7118"/>
    <w:rsid w:val="009B4868"/>
    <w:rsid w:val="009C0495"/>
    <w:rsid w:val="009C6453"/>
    <w:rsid w:val="009C6469"/>
    <w:rsid w:val="009E0BB5"/>
    <w:rsid w:val="009F13CA"/>
    <w:rsid w:val="009F330B"/>
    <w:rsid w:val="009F364A"/>
    <w:rsid w:val="00A0439D"/>
    <w:rsid w:val="00A11E22"/>
    <w:rsid w:val="00A21B89"/>
    <w:rsid w:val="00A25EDE"/>
    <w:rsid w:val="00A261E9"/>
    <w:rsid w:val="00A265AA"/>
    <w:rsid w:val="00A26E77"/>
    <w:rsid w:val="00A3066B"/>
    <w:rsid w:val="00A32AF8"/>
    <w:rsid w:val="00A34FCE"/>
    <w:rsid w:val="00A43023"/>
    <w:rsid w:val="00A564DE"/>
    <w:rsid w:val="00A61477"/>
    <w:rsid w:val="00A74806"/>
    <w:rsid w:val="00A86DBC"/>
    <w:rsid w:val="00A92EE8"/>
    <w:rsid w:val="00A95246"/>
    <w:rsid w:val="00A9722A"/>
    <w:rsid w:val="00AA4AFF"/>
    <w:rsid w:val="00AA7762"/>
    <w:rsid w:val="00AB452F"/>
    <w:rsid w:val="00AC03B2"/>
    <w:rsid w:val="00AC3049"/>
    <w:rsid w:val="00AC425F"/>
    <w:rsid w:val="00AC4900"/>
    <w:rsid w:val="00AD2D00"/>
    <w:rsid w:val="00AD705B"/>
    <w:rsid w:val="00AD7721"/>
    <w:rsid w:val="00AE31A0"/>
    <w:rsid w:val="00AE651A"/>
    <w:rsid w:val="00AF0618"/>
    <w:rsid w:val="00AF5B0B"/>
    <w:rsid w:val="00B0000E"/>
    <w:rsid w:val="00B07506"/>
    <w:rsid w:val="00B12A71"/>
    <w:rsid w:val="00B1307C"/>
    <w:rsid w:val="00B1475D"/>
    <w:rsid w:val="00B15A75"/>
    <w:rsid w:val="00B32136"/>
    <w:rsid w:val="00B32C39"/>
    <w:rsid w:val="00B47FD7"/>
    <w:rsid w:val="00B52436"/>
    <w:rsid w:val="00B610A6"/>
    <w:rsid w:val="00B6270D"/>
    <w:rsid w:val="00B62BAB"/>
    <w:rsid w:val="00B64E3F"/>
    <w:rsid w:val="00B6675D"/>
    <w:rsid w:val="00B670AE"/>
    <w:rsid w:val="00B67ED4"/>
    <w:rsid w:val="00B7127C"/>
    <w:rsid w:val="00B74115"/>
    <w:rsid w:val="00B77F1F"/>
    <w:rsid w:val="00B92151"/>
    <w:rsid w:val="00B92695"/>
    <w:rsid w:val="00BA59D3"/>
    <w:rsid w:val="00BB0DFD"/>
    <w:rsid w:val="00BB6060"/>
    <w:rsid w:val="00BB70E3"/>
    <w:rsid w:val="00BC2328"/>
    <w:rsid w:val="00BC6666"/>
    <w:rsid w:val="00BD13DD"/>
    <w:rsid w:val="00BD45C6"/>
    <w:rsid w:val="00BE45B3"/>
    <w:rsid w:val="00BE6335"/>
    <w:rsid w:val="00BF3DBA"/>
    <w:rsid w:val="00C0257A"/>
    <w:rsid w:val="00C02A5D"/>
    <w:rsid w:val="00C12B85"/>
    <w:rsid w:val="00C13BC6"/>
    <w:rsid w:val="00C14064"/>
    <w:rsid w:val="00C1502A"/>
    <w:rsid w:val="00C209E7"/>
    <w:rsid w:val="00C27CCF"/>
    <w:rsid w:val="00C304F7"/>
    <w:rsid w:val="00C35E5F"/>
    <w:rsid w:val="00C4019F"/>
    <w:rsid w:val="00C40346"/>
    <w:rsid w:val="00C42878"/>
    <w:rsid w:val="00C4660F"/>
    <w:rsid w:val="00C4702A"/>
    <w:rsid w:val="00C53806"/>
    <w:rsid w:val="00C5475B"/>
    <w:rsid w:val="00C64E96"/>
    <w:rsid w:val="00C7660D"/>
    <w:rsid w:val="00C76A1B"/>
    <w:rsid w:val="00C80F6A"/>
    <w:rsid w:val="00C8259A"/>
    <w:rsid w:val="00C85D20"/>
    <w:rsid w:val="00C8602E"/>
    <w:rsid w:val="00C871DB"/>
    <w:rsid w:val="00C97C6E"/>
    <w:rsid w:val="00CA0833"/>
    <w:rsid w:val="00CA0B39"/>
    <w:rsid w:val="00CA1063"/>
    <w:rsid w:val="00CA15BF"/>
    <w:rsid w:val="00CB3501"/>
    <w:rsid w:val="00CC1756"/>
    <w:rsid w:val="00CC6F76"/>
    <w:rsid w:val="00CE2E92"/>
    <w:rsid w:val="00CE571B"/>
    <w:rsid w:val="00CE5C17"/>
    <w:rsid w:val="00CE6E0F"/>
    <w:rsid w:val="00CE7CF5"/>
    <w:rsid w:val="00CF0320"/>
    <w:rsid w:val="00CF2B5F"/>
    <w:rsid w:val="00CF65B8"/>
    <w:rsid w:val="00D00E8C"/>
    <w:rsid w:val="00D00F58"/>
    <w:rsid w:val="00D049CE"/>
    <w:rsid w:val="00D068AC"/>
    <w:rsid w:val="00D14EF6"/>
    <w:rsid w:val="00D174F0"/>
    <w:rsid w:val="00D240F0"/>
    <w:rsid w:val="00D25E69"/>
    <w:rsid w:val="00D32F7E"/>
    <w:rsid w:val="00D33153"/>
    <w:rsid w:val="00D343D4"/>
    <w:rsid w:val="00D34D2C"/>
    <w:rsid w:val="00D3502F"/>
    <w:rsid w:val="00D37C24"/>
    <w:rsid w:val="00D40428"/>
    <w:rsid w:val="00D40A34"/>
    <w:rsid w:val="00D430EE"/>
    <w:rsid w:val="00D46DC5"/>
    <w:rsid w:val="00D52B68"/>
    <w:rsid w:val="00D52F68"/>
    <w:rsid w:val="00D55174"/>
    <w:rsid w:val="00D61495"/>
    <w:rsid w:val="00D63D68"/>
    <w:rsid w:val="00D675EC"/>
    <w:rsid w:val="00D72378"/>
    <w:rsid w:val="00D73F07"/>
    <w:rsid w:val="00D74277"/>
    <w:rsid w:val="00D804F4"/>
    <w:rsid w:val="00D809BB"/>
    <w:rsid w:val="00D83DD3"/>
    <w:rsid w:val="00D90E7F"/>
    <w:rsid w:val="00D93397"/>
    <w:rsid w:val="00D96639"/>
    <w:rsid w:val="00DA1405"/>
    <w:rsid w:val="00DA5B3D"/>
    <w:rsid w:val="00DB1A00"/>
    <w:rsid w:val="00DB4ED5"/>
    <w:rsid w:val="00DC7446"/>
    <w:rsid w:val="00DE571F"/>
    <w:rsid w:val="00DF3FC9"/>
    <w:rsid w:val="00DF5C80"/>
    <w:rsid w:val="00E0146D"/>
    <w:rsid w:val="00E01C00"/>
    <w:rsid w:val="00E02532"/>
    <w:rsid w:val="00E047AA"/>
    <w:rsid w:val="00E14AB5"/>
    <w:rsid w:val="00E246DF"/>
    <w:rsid w:val="00E25981"/>
    <w:rsid w:val="00E3026F"/>
    <w:rsid w:val="00E32711"/>
    <w:rsid w:val="00E4243F"/>
    <w:rsid w:val="00E4636F"/>
    <w:rsid w:val="00E464DC"/>
    <w:rsid w:val="00E50909"/>
    <w:rsid w:val="00E566A8"/>
    <w:rsid w:val="00E610A6"/>
    <w:rsid w:val="00E622AF"/>
    <w:rsid w:val="00E6608E"/>
    <w:rsid w:val="00E660DF"/>
    <w:rsid w:val="00E77FAC"/>
    <w:rsid w:val="00E91C57"/>
    <w:rsid w:val="00EA196D"/>
    <w:rsid w:val="00EB12B4"/>
    <w:rsid w:val="00EB42DB"/>
    <w:rsid w:val="00EB60C4"/>
    <w:rsid w:val="00EB7538"/>
    <w:rsid w:val="00EC0184"/>
    <w:rsid w:val="00EC0F66"/>
    <w:rsid w:val="00EE0E40"/>
    <w:rsid w:val="00EE36B4"/>
    <w:rsid w:val="00EE58A4"/>
    <w:rsid w:val="00EE5F54"/>
    <w:rsid w:val="00EF20F0"/>
    <w:rsid w:val="00EF4A6E"/>
    <w:rsid w:val="00F11EF1"/>
    <w:rsid w:val="00F21377"/>
    <w:rsid w:val="00F24D91"/>
    <w:rsid w:val="00F254C2"/>
    <w:rsid w:val="00F371A2"/>
    <w:rsid w:val="00F464A7"/>
    <w:rsid w:val="00F544CC"/>
    <w:rsid w:val="00F55E4E"/>
    <w:rsid w:val="00F623BA"/>
    <w:rsid w:val="00F722E8"/>
    <w:rsid w:val="00F740A0"/>
    <w:rsid w:val="00F759F2"/>
    <w:rsid w:val="00F76BCE"/>
    <w:rsid w:val="00F8460C"/>
    <w:rsid w:val="00F91D2A"/>
    <w:rsid w:val="00F93549"/>
    <w:rsid w:val="00F97CD4"/>
    <w:rsid w:val="00FA2F16"/>
    <w:rsid w:val="00FA6F91"/>
    <w:rsid w:val="00FC15BA"/>
    <w:rsid w:val="00FD6236"/>
    <w:rsid w:val="00FF3564"/>
    <w:rsid w:val="00FF4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0905"/>
    <w:pPr>
      <w:keepNext/>
      <w:outlineLvl w:val="0"/>
    </w:pPr>
    <w:rPr>
      <w:b/>
      <w:bCs/>
    </w:rPr>
  </w:style>
  <w:style w:type="paragraph" w:styleId="2">
    <w:name w:val="heading 2"/>
    <w:basedOn w:val="a"/>
    <w:next w:val="a"/>
    <w:link w:val="20"/>
    <w:qFormat/>
    <w:rsid w:val="00430905"/>
    <w:pPr>
      <w:keepNext/>
      <w:ind w:left="180" w:hanging="180"/>
      <w:outlineLvl w:val="1"/>
    </w:pPr>
    <w:rPr>
      <w:b/>
      <w:bCs/>
    </w:rPr>
  </w:style>
  <w:style w:type="paragraph" w:styleId="3">
    <w:name w:val="heading 3"/>
    <w:basedOn w:val="a"/>
    <w:next w:val="a"/>
    <w:link w:val="30"/>
    <w:uiPriority w:val="9"/>
    <w:unhideWhenUsed/>
    <w:qFormat/>
    <w:rsid w:val="00680549"/>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30905"/>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90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3090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30905"/>
    <w:rPr>
      <w:rFonts w:ascii="Times New Roman" w:eastAsia="Times New Roman" w:hAnsi="Times New Roman" w:cs="Times New Roman"/>
      <w:b/>
      <w:bCs/>
      <w:sz w:val="28"/>
      <w:szCs w:val="20"/>
      <w:lang w:eastAsia="ru-RU"/>
    </w:rPr>
  </w:style>
  <w:style w:type="paragraph" w:styleId="a3">
    <w:name w:val="header"/>
    <w:basedOn w:val="a"/>
    <w:link w:val="a4"/>
    <w:rsid w:val="00430905"/>
    <w:pPr>
      <w:tabs>
        <w:tab w:val="center" w:pos="4677"/>
        <w:tab w:val="right" w:pos="9355"/>
      </w:tabs>
    </w:pPr>
  </w:style>
  <w:style w:type="character" w:customStyle="1" w:styleId="a4">
    <w:name w:val="Верхний колонтитул Знак"/>
    <w:basedOn w:val="a0"/>
    <w:link w:val="a3"/>
    <w:rsid w:val="004309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905"/>
    <w:rPr>
      <w:rFonts w:ascii="Tahoma" w:hAnsi="Tahoma" w:cs="Tahoma"/>
      <w:sz w:val="16"/>
      <w:szCs w:val="16"/>
    </w:rPr>
  </w:style>
  <w:style w:type="character" w:customStyle="1" w:styleId="a6">
    <w:name w:val="Текст выноски Знак"/>
    <w:basedOn w:val="a0"/>
    <w:link w:val="a5"/>
    <w:uiPriority w:val="99"/>
    <w:semiHidden/>
    <w:rsid w:val="00430905"/>
    <w:rPr>
      <w:rFonts w:ascii="Tahoma" w:eastAsia="Times New Roman" w:hAnsi="Tahoma" w:cs="Tahoma"/>
      <w:sz w:val="16"/>
      <w:szCs w:val="16"/>
      <w:lang w:eastAsia="ru-RU"/>
    </w:rPr>
  </w:style>
  <w:style w:type="table" w:styleId="a7">
    <w:name w:val="Table Grid"/>
    <w:basedOn w:val="a1"/>
    <w:uiPriority w:val="59"/>
    <w:rsid w:val="00CF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86568"/>
    <w:rPr>
      <w:color w:val="0000FF" w:themeColor="hyperlink"/>
      <w:u w:val="single"/>
    </w:rPr>
  </w:style>
  <w:style w:type="paragraph" w:styleId="a9">
    <w:name w:val="List Paragraph"/>
    <w:basedOn w:val="a"/>
    <w:link w:val="aa"/>
    <w:uiPriority w:val="34"/>
    <w:qFormat/>
    <w:rsid w:val="00E660DF"/>
    <w:pPr>
      <w:ind w:left="720"/>
      <w:contextualSpacing/>
    </w:pPr>
    <w:rPr>
      <w:sz w:val="20"/>
      <w:szCs w:val="20"/>
    </w:rPr>
  </w:style>
  <w:style w:type="paragraph" w:styleId="ab">
    <w:name w:val="Normal (Web)"/>
    <w:basedOn w:val="a"/>
    <w:uiPriority w:val="99"/>
    <w:rsid w:val="005A7814"/>
    <w:pPr>
      <w:spacing w:before="100" w:beforeAutospacing="1" w:after="100" w:afterAutospacing="1"/>
    </w:pPr>
  </w:style>
  <w:style w:type="paragraph" w:customStyle="1" w:styleId="western">
    <w:name w:val="western"/>
    <w:basedOn w:val="a"/>
    <w:rsid w:val="006B217C"/>
    <w:pPr>
      <w:spacing w:before="100" w:beforeAutospacing="1" w:after="100" w:afterAutospacing="1"/>
    </w:pPr>
  </w:style>
  <w:style w:type="character" w:customStyle="1" w:styleId="apple-converted-space">
    <w:name w:val="apple-converted-space"/>
    <w:basedOn w:val="a0"/>
    <w:rsid w:val="005A7CE5"/>
  </w:style>
  <w:style w:type="paragraph" w:styleId="ac">
    <w:name w:val="No Spacing"/>
    <w:link w:val="ad"/>
    <w:uiPriority w:val="1"/>
    <w:qFormat/>
    <w:rsid w:val="004F01C1"/>
    <w:pPr>
      <w:spacing w:after="0" w:line="240" w:lineRule="auto"/>
    </w:pPr>
    <w:rPr>
      <w:rFonts w:ascii="Calibri" w:eastAsia="Times New Roman" w:hAnsi="Calibri" w:cs="Calibri"/>
      <w:lang w:eastAsia="ru-RU"/>
    </w:rPr>
  </w:style>
  <w:style w:type="paragraph" w:customStyle="1" w:styleId="ConsPlusTitle">
    <w:name w:val="ConsPlusTitle"/>
    <w:rsid w:val="00A614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D675EC"/>
    <w:pPr>
      <w:ind w:firstLine="709"/>
      <w:jc w:val="both"/>
    </w:pPr>
    <w:rPr>
      <w:sz w:val="28"/>
      <w:szCs w:val="20"/>
    </w:rPr>
  </w:style>
  <w:style w:type="character" w:customStyle="1" w:styleId="32">
    <w:name w:val="Основной текст с отступом 3 Знак"/>
    <w:basedOn w:val="a0"/>
    <w:link w:val="31"/>
    <w:rsid w:val="00D675EC"/>
    <w:rPr>
      <w:rFonts w:ascii="Times New Roman" w:eastAsia="Times New Roman" w:hAnsi="Times New Roman" w:cs="Times New Roman"/>
      <w:sz w:val="28"/>
      <w:szCs w:val="20"/>
      <w:lang w:eastAsia="ru-RU"/>
    </w:rPr>
  </w:style>
  <w:style w:type="paragraph" w:customStyle="1" w:styleId="ae">
    <w:name w:val="Содержимое таблицы"/>
    <w:basedOn w:val="a"/>
    <w:rsid w:val="004B1092"/>
    <w:pPr>
      <w:widowControl w:val="0"/>
      <w:suppressLineNumbers/>
      <w:suppressAutoHyphens/>
    </w:pPr>
    <w:rPr>
      <w:rFonts w:eastAsia="Lucida Sans Unicode" w:cs="Mangal"/>
      <w:kern w:val="1"/>
      <w:lang w:eastAsia="hi-IN" w:bidi="hi-IN"/>
    </w:rPr>
  </w:style>
  <w:style w:type="paragraph" w:styleId="af">
    <w:name w:val="Plain Text"/>
    <w:aliases w:val="Текст Знак1,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Знак2"/>
    <w:basedOn w:val="a"/>
    <w:link w:val="21"/>
    <w:rsid w:val="004B1092"/>
    <w:rPr>
      <w:rFonts w:ascii="Courier New" w:hAnsi="Courier New"/>
      <w:i/>
      <w:sz w:val="20"/>
      <w:szCs w:val="20"/>
    </w:rPr>
  </w:style>
  <w:style w:type="character" w:customStyle="1" w:styleId="af0">
    <w:name w:val="Текст Знак"/>
    <w:basedOn w:val="a0"/>
    <w:uiPriority w:val="99"/>
    <w:semiHidden/>
    <w:rsid w:val="004B1092"/>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Знак2 Знак"/>
    <w:link w:val="af"/>
    <w:rsid w:val="004B1092"/>
    <w:rPr>
      <w:rFonts w:ascii="Courier New" w:eastAsia="Times New Roman" w:hAnsi="Courier New" w:cs="Times New Roman"/>
      <w:i/>
      <w:sz w:val="20"/>
      <w:szCs w:val="20"/>
    </w:rPr>
  </w:style>
  <w:style w:type="character" w:customStyle="1" w:styleId="FontStyle26">
    <w:name w:val="Font Style26"/>
    <w:rsid w:val="0053442B"/>
    <w:rPr>
      <w:rFonts w:ascii="Times New Roman" w:hAnsi="Times New Roman" w:cs="Times New Roman"/>
      <w:sz w:val="26"/>
      <w:szCs w:val="26"/>
    </w:rPr>
  </w:style>
  <w:style w:type="character" w:customStyle="1" w:styleId="ad">
    <w:name w:val="Без интервала Знак"/>
    <w:link w:val="ac"/>
    <w:uiPriority w:val="1"/>
    <w:rsid w:val="0053442B"/>
    <w:rPr>
      <w:rFonts w:ascii="Calibri" w:eastAsia="Times New Roman" w:hAnsi="Calibri" w:cs="Calibri"/>
      <w:lang w:eastAsia="ru-RU"/>
    </w:rPr>
  </w:style>
  <w:style w:type="paragraph" w:customStyle="1" w:styleId="Style16">
    <w:name w:val="Style16"/>
    <w:basedOn w:val="a"/>
    <w:uiPriority w:val="99"/>
    <w:rsid w:val="00410CA5"/>
    <w:pPr>
      <w:widowControl w:val="0"/>
      <w:autoSpaceDE w:val="0"/>
      <w:autoSpaceDN w:val="0"/>
      <w:adjustRightInd w:val="0"/>
      <w:spacing w:line="240" w:lineRule="exact"/>
      <w:jc w:val="both"/>
    </w:pPr>
    <w:rPr>
      <w:rFonts w:ascii="Arial Narrow" w:hAnsi="Arial Narrow" w:cs="Arial Narrow"/>
    </w:rPr>
  </w:style>
  <w:style w:type="paragraph" w:customStyle="1" w:styleId="ConsPlusNormal">
    <w:name w:val="ConsPlusNormal"/>
    <w:rsid w:val="00F759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uiPriority w:val="99"/>
    <w:unhideWhenUsed/>
    <w:rsid w:val="00403E1B"/>
    <w:pPr>
      <w:spacing w:after="120"/>
    </w:pPr>
  </w:style>
  <w:style w:type="character" w:customStyle="1" w:styleId="af2">
    <w:name w:val="Основной текст Знак"/>
    <w:basedOn w:val="a0"/>
    <w:link w:val="af1"/>
    <w:uiPriority w:val="99"/>
    <w:rsid w:val="00403E1B"/>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114F0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80549"/>
    <w:rPr>
      <w:rFonts w:asciiTheme="majorHAnsi" w:eastAsiaTheme="majorEastAsia" w:hAnsiTheme="majorHAnsi" w:cstheme="majorBidi"/>
      <w:color w:val="243F60" w:themeColor="accent1" w:themeShade="7F"/>
      <w:sz w:val="24"/>
      <w:szCs w:val="24"/>
      <w:lang w:eastAsia="ru-RU"/>
    </w:rPr>
  </w:style>
  <w:style w:type="character" w:styleId="af3">
    <w:name w:val="Strong"/>
    <w:basedOn w:val="a0"/>
    <w:uiPriority w:val="22"/>
    <w:qFormat/>
    <w:rsid w:val="0060793D"/>
    <w:rPr>
      <w:b/>
      <w:bCs/>
    </w:rPr>
  </w:style>
</w:styles>
</file>

<file path=word/webSettings.xml><?xml version="1.0" encoding="utf-8"?>
<w:webSettings xmlns:r="http://schemas.openxmlformats.org/officeDocument/2006/relationships" xmlns:w="http://schemas.openxmlformats.org/wordprocessingml/2006/main">
  <w:divs>
    <w:div w:id="598296514">
      <w:bodyDiv w:val="1"/>
      <w:marLeft w:val="0"/>
      <w:marRight w:val="0"/>
      <w:marTop w:val="0"/>
      <w:marBottom w:val="0"/>
      <w:divBdr>
        <w:top w:val="none" w:sz="0" w:space="0" w:color="auto"/>
        <w:left w:val="none" w:sz="0" w:space="0" w:color="auto"/>
        <w:bottom w:val="none" w:sz="0" w:space="0" w:color="auto"/>
        <w:right w:val="none" w:sz="0" w:space="0" w:color="auto"/>
      </w:divBdr>
    </w:div>
    <w:div w:id="1154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itun.irkob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itun.irkobl.ru/antinarkoticheskaya-komissiya/474p_1211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itun.irkobl.ru/antinarkoticheskaya-komissiya/474p_121115.pdf" TargetMode="External"/><Relationship Id="rId4" Type="http://schemas.openxmlformats.org/officeDocument/2006/relationships/settings" Target="settings.xml"/><Relationship Id="rId9" Type="http://schemas.openxmlformats.org/officeDocument/2006/relationships/hyperlink" Target="http://kuitun.irkobl.ru/antinarkoticheskaya-komissiya/474p_121115.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8D14-46B5-4708-9489-4F0F027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18</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391</cp:revision>
  <cp:lastPrinted>2021-12-17T06:53:00Z</cp:lastPrinted>
  <dcterms:created xsi:type="dcterms:W3CDTF">2002-01-01T16:58:00Z</dcterms:created>
  <dcterms:modified xsi:type="dcterms:W3CDTF">2022-03-04T08:23:00Z</dcterms:modified>
</cp:coreProperties>
</file>